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6E" w:rsidRDefault="00A71E6E" w:rsidP="00A71E6E">
      <w:pPr>
        <w:jc w:val="cente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5" o:title=""/>
          </v:shape>
          <o:OLEObject Type="Embed" ProgID="PBrush" ShapeID="_x0000_i1025" DrawAspect="Content" ObjectID="_1740831002" r:id="rId6"/>
        </w:object>
      </w:r>
    </w:p>
    <w:p w:rsidR="00A71E6E" w:rsidRDefault="00A71E6E" w:rsidP="00A71E6E">
      <w:pPr>
        <w:jc w:val="center"/>
      </w:pPr>
    </w:p>
    <w:p w:rsidR="00A71E6E" w:rsidRDefault="00A71E6E" w:rsidP="00A71E6E">
      <w:pPr>
        <w:jc w:val="center"/>
        <w:rPr>
          <w:b/>
        </w:rPr>
      </w:pPr>
      <w:r>
        <w:rPr>
          <w:b/>
        </w:rPr>
        <w:t xml:space="preserve">АДМИНИСТРАЦИИ СУВОРОВСКОГО СЕЛЬСКОГО </w:t>
      </w:r>
    </w:p>
    <w:p w:rsidR="00A71E6E" w:rsidRDefault="00A71E6E" w:rsidP="00A71E6E">
      <w:pPr>
        <w:jc w:val="center"/>
      </w:pPr>
      <w:r>
        <w:rPr>
          <w:b/>
        </w:rPr>
        <w:t xml:space="preserve">ПОСЕЛЕНИЯ УСТЬ-ЛАБИНСКОГО  РАЙОНА </w:t>
      </w:r>
    </w:p>
    <w:p w:rsidR="00A71E6E" w:rsidRDefault="00A71E6E" w:rsidP="00A71E6E">
      <w:pPr>
        <w:pStyle w:val="aff3"/>
        <w:rPr>
          <w:b/>
          <w:sz w:val="36"/>
        </w:rPr>
      </w:pPr>
      <w:proofErr w:type="gramStart"/>
      <w:r>
        <w:rPr>
          <w:b/>
          <w:sz w:val="36"/>
        </w:rPr>
        <w:t>П</w:t>
      </w:r>
      <w:proofErr w:type="gramEnd"/>
      <w:r>
        <w:rPr>
          <w:b/>
          <w:sz w:val="36"/>
        </w:rPr>
        <w:t xml:space="preserve"> О С Т А Н О В Л Е Н И Е</w:t>
      </w:r>
    </w:p>
    <w:p w:rsidR="00A71E6E" w:rsidRDefault="00A71E6E" w:rsidP="00A71E6E"/>
    <w:p w:rsidR="00A71E6E" w:rsidRDefault="00A71E6E" w:rsidP="00A71E6E">
      <w:pPr>
        <w:jc w:val="center"/>
      </w:pPr>
    </w:p>
    <w:p w:rsidR="00A71E6E" w:rsidRDefault="00A71E6E" w:rsidP="00A71E6E">
      <w:r>
        <w:t xml:space="preserve">от </w:t>
      </w:r>
      <w:r w:rsidR="00175DD2">
        <w:t>______________</w:t>
      </w:r>
      <w:r>
        <w:t xml:space="preserve"> года</w:t>
      </w:r>
      <w:r>
        <w:tab/>
      </w:r>
      <w:r>
        <w:tab/>
        <w:t xml:space="preserve">                        </w:t>
      </w:r>
      <w:r w:rsidR="00175DD2">
        <w:t xml:space="preserve">                           № ___</w:t>
      </w:r>
    </w:p>
    <w:p w:rsidR="00A71E6E" w:rsidRDefault="00A71E6E" w:rsidP="00A71E6E"/>
    <w:p w:rsidR="00A71E6E" w:rsidRDefault="00A71E6E" w:rsidP="00A71E6E">
      <w:pPr>
        <w:jc w:val="center"/>
      </w:pPr>
      <w:r>
        <w:t>село Суворовское</w:t>
      </w:r>
    </w:p>
    <w:p w:rsidR="00A71E6E" w:rsidRDefault="00A71E6E" w:rsidP="00A71E6E">
      <w:pPr>
        <w:suppressAutoHyphens w:val="0"/>
        <w:ind w:firstLine="0"/>
        <w:rPr>
          <w:szCs w:val="28"/>
          <w:lang w:eastAsia="ru-RU"/>
        </w:rPr>
      </w:pPr>
    </w:p>
    <w:p w:rsidR="00A71E6E" w:rsidRDefault="00A71E6E" w:rsidP="00A71E6E">
      <w:pPr>
        <w:suppressAutoHyphens w:val="0"/>
        <w:ind w:firstLine="0"/>
        <w:jc w:val="center"/>
        <w:rPr>
          <w:b/>
          <w:szCs w:val="28"/>
          <w:lang w:eastAsia="ru-RU"/>
        </w:rPr>
      </w:pPr>
      <w:bookmarkStart w:id="0" w:name="_Hlk51309296"/>
      <w:r>
        <w:rPr>
          <w:b/>
          <w:szCs w:val="28"/>
          <w:lang w:eastAsia="ru-RU"/>
        </w:rPr>
        <w:t>Об утверждении административного регламента предоставления муниципальной услуги: «Прием уведомления о завершении сноса объекта капитального строительства»</w:t>
      </w:r>
    </w:p>
    <w:bookmarkEnd w:id="0"/>
    <w:p w:rsidR="00A71E6E" w:rsidRDefault="00A71E6E" w:rsidP="00A71E6E">
      <w:pPr>
        <w:suppressAutoHyphens w:val="0"/>
        <w:ind w:firstLine="0"/>
        <w:jc w:val="center"/>
        <w:rPr>
          <w:szCs w:val="28"/>
          <w:lang w:eastAsia="ru-RU"/>
        </w:rPr>
      </w:pPr>
    </w:p>
    <w:p w:rsidR="00A71E6E" w:rsidRDefault="00A71E6E" w:rsidP="00A71E6E">
      <w:pPr>
        <w:widowControl w:val="0"/>
        <w:autoSpaceDN w:val="0"/>
        <w:ind w:firstLine="567"/>
        <w:rPr>
          <w:rFonts w:eastAsia="DejaVu Sans"/>
          <w:b/>
          <w:bCs/>
          <w:kern w:val="3"/>
          <w:szCs w:val="28"/>
          <w:lang w:eastAsia="ru-RU" w:bidi="hi-IN"/>
        </w:rPr>
      </w:pPr>
      <w:r>
        <w:rPr>
          <w:rFonts w:eastAsia="DejaVu Sans" w:cs="DejaVu Sans"/>
          <w:kern w:val="3"/>
          <w:szCs w:val="28"/>
          <w:lang w:eastAsia="zh-CN" w:bidi="hi-IN"/>
        </w:rPr>
        <w:t xml:space="preserve">В соответствии с Федеральным законом от 27 июля 2010 года № 210-ФЗ «Об организации предоставления государственных и муниципальных услуг», </w:t>
      </w:r>
      <w:bookmarkStart w:id="1" w:name="_Hlk51309799"/>
      <w:r>
        <w:rPr>
          <w:rFonts w:eastAsia="DejaVu Sans" w:cs="DejaVu Sans"/>
          <w:kern w:val="3"/>
          <w:szCs w:val="28"/>
          <w:lang w:eastAsia="zh-CN" w:bidi="hi-IN"/>
        </w:rPr>
        <w:t>Федеральным законом от 06 октября 2003 года № 131-ФЗ «Об общих принципах организации местного самоуправления в Российской Федерации»</w:t>
      </w:r>
      <w:bookmarkEnd w:id="1"/>
      <w:r>
        <w:rPr>
          <w:rFonts w:eastAsia="DejaVu Sans" w:cs="DejaVu Sans"/>
          <w:kern w:val="3"/>
          <w:szCs w:val="28"/>
          <w:lang w:eastAsia="zh-CN" w:bidi="hi-IN"/>
        </w:rPr>
        <w:t xml:space="preserve">, Уставом Суворовского сельского поселения </w:t>
      </w:r>
      <w:proofErr w:type="spellStart"/>
      <w:r>
        <w:rPr>
          <w:rFonts w:eastAsia="DejaVu Sans" w:cs="DejaVu Sans"/>
          <w:kern w:val="3"/>
          <w:szCs w:val="28"/>
          <w:lang w:eastAsia="zh-CN" w:bidi="hi-IN"/>
        </w:rPr>
        <w:t>Усть-Лабинского</w:t>
      </w:r>
      <w:proofErr w:type="spellEnd"/>
      <w:r>
        <w:rPr>
          <w:rFonts w:eastAsia="DejaVu Sans" w:cs="DejaVu Sans"/>
          <w:kern w:val="3"/>
          <w:szCs w:val="28"/>
          <w:lang w:eastAsia="zh-CN" w:bidi="hi-IN"/>
        </w:rPr>
        <w:t xml:space="preserve"> района, постановлением администрации Суворовского сельского поселения </w:t>
      </w:r>
      <w:proofErr w:type="spellStart"/>
      <w:r>
        <w:rPr>
          <w:rFonts w:eastAsia="DejaVu Sans" w:cs="DejaVu Sans"/>
          <w:kern w:val="3"/>
          <w:szCs w:val="28"/>
          <w:lang w:eastAsia="zh-CN" w:bidi="hi-IN"/>
        </w:rPr>
        <w:t>Усть-Лабинского</w:t>
      </w:r>
      <w:proofErr w:type="spellEnd"/>
      <w:r>
        <w:rPr>
          <w:rFonts w:eastAsia="DejaVu Sans" w:cs="DejaVu Sans"/>
          <w:kern w:val="3"/>
          <w:szCs w:val="28"/>
          <w:lang w:eastAsia="zh-CN" w:bidi="hi-IN"/>
        </w:rPr>
        <w:t xml:space="preserve"> района от </w:t>
      </w:r>
      <w:r w:rsidRPr="00175DD2">
        <w:rPr>
          <w:rFonts w:eastAsia="DejaVu Sans" w:cs="DejaVu Sans"/>
          <w:kern w:val="3"/>
          <w:szCs w:val="28"/>
          <w:lang w:eastAsia="zh-CN" w:bidi="hi-IN"/>
        </w:rPr>
        <w:t>03 декабря 2018 года № 182 «</w:t>
      </w:r>
      <w:r w:rsidRPr="00175DD2">
        <w:rPr>
          <w:rFonts w:eastAsia="DejaVu Sans"/>
          <w:bCs/>
          <w:kern w:val="3"/>
          <w:szCs w:val="28"/>
          <w:lang w:eastAsia="ru-RU" w:bidi="hi-IN"/>
        </w:rPr>
        <w:t>Об</w:t>
      </w:r>
      <w:r>
        <w:rPr>
          <w:rFonts w:eastAsia="DejaVu Sans"/>
          <w:bCs/>
          <w:kern w:val="3"/>
          <w:szCs w:val="28"/>
          <w:lang w:eastAsia="ru-RU" w:bidi="hi-IN"/>
        </w:rPr>
        <w:t xml:space="preserve"> утверждении Правил разработки и утверждения администрацией Суворовского сельского поселения </w:t>
      </w:r>
      <w:proofErr w:type="spellStart"/>
      <w:r>
        <w:rPr>
          <w:rFonts w:eastAsia="DejaVu Sans"/>
          <w:bCs/>
          <w:kern w:val="3"/>
          <w:szCs w:val="28"/>
          <w:lang w:eastAsia="ru-RU" w:bidi="hi-IN"/>
        </w:rPr>
        <w:t>Усть-Лабинского</w:t>
      </w:r>
      <w:proofErr w:type="spellEnd"/>
      <w:r>
        <w:rPr>
          <w:rFonts w:eastAsia="DejaVu Sans"/>
          <w:bCs/>
          <w:kern w:val="3"/>
          <w:szCs w:val="28"/>
          <w:lang w:eastAsia="ru-RU" w:bidi="hi-IN"/>
        </w:rPr>
        <w:t xml:space="preserve"> района административных регламентов </w:t>
      </w:r>
      <w:r>
        <w:rPr>
          <w:rFonts w:eastAsia="DejaVu Sans"/>
          <w:bCs/>
          <w:kern w:val="3"/>
          <w:szCs w:val="28"/>
          <w:lang w:eastAsia="zh-CN" w:bidi="hi-IN"/>
        </w:rPr>
        <w:t>предоставления муниципальных услуг и муниципального контроля</w:t>
      </w:r>
      <w:r>
        <w:rPr>
          <w:rFonts w:eastAsia="DejaVu Sans" w:cs="DejaVu Sans"/>
          <w:kern w:val="3"/>
          <w:szCs w:val="28"/>
          <w:lang w:eastAsia="zh-CN" w:bidi="hi-IN"/>
        </w:rPr>
        <w:t>», постановляю:</w:t>
      </w:r>
    </w:p>
    <w:p w:rsidR="00A71E6E" w:rsidRDefault="00A71E6E" w:rsidP="00175DD2">
      <w:pPr>
        <w:suppressAutoHyphens w:val="0"/>
        <w:ind w:firstLine="567"/>
        <w:rPr>
          <w:szCs w:val="28"/>
          <w:lang w:eastAsia="ru-RU"/>
        </w:rPr>
      </w:pPr>
      <w:r>
        <w:rPr>
          <w:szCs w:val="28"/>
          <w:lang w:eastAsia="ru-RU"/>
        </w:rPr>
        <w:t>1. Утвердить административный регламент предоставления муниципальной услуги: «Прием уведомления о завершении сноса объекта капитального строительства», согласно приложению.</w:t>
      </w:r>
    </w:p>
    <w:p w:rsidR="00A71E6E" w:rsidRDefault="00A71E6E" w:rsidP="00175DD2">
      <w:pPr>
        <w:suppressAutoHyphens w:val="0"/>
        <w:ind w:firstLine="567"/>
        <w:rPr>
          <w:color w:val="C00000"/>
          <w:szCs w:val="28"/>
          <w:lang w:eastAsia="ru-RU"/>
        </w:rPr>
      </w:pPr>
      <w:r>
        <w:rPr>
          <w:szCs w:val="28"/>
          <w:lang w:eastAsia="ru-RU"/>
        </w:rPr>
        <w:t xml:space="preserve">2. </w:t>
      </w:r>
      <w:r>
        <w:rPr>
          <w:bCs/>
          <w:szCs w:val="28"/>
          <w:lang w:eastAsia="ru-RU"/>
        </w:rPr>
        <w:t xml:space="preserve">Общему отделу администрации Суворовского сельского поселения </w:t>
      </w:r>
      <w:proofErr w:type="spellStart"/>
      <w:r>
        <w:rPr>
          <w:bCs/>
          <w:szCs w:val="28"/>
          <w:lang w:eastAsia="ru-RU"/>
        </w:rPr>
        <w:t>Уст</w:t>
      </w:r>
      <w:proofErr w:type="gramStart"/>
      <w:r>
        <w:rPr>
          <w:bCs/>
          <w:szCs w:val="28"/>
          <w:lang w:eastAsia="ru-RU"/>
        </w:rPr>
        <w:t>ь</w:t>
      </w:r>
      <w:proofErr w:type="spellEnd"/>
      <w:r>
        <w:rPr>
          <w:bCs/>
          <w:szCs w:val="28"/>
          <w:lang w:eastAsia="ru-RU"/>
        </w:rPr>
        <w:t>-</w:t>
      </w:r>
      <w:proofErr w:type="gramEnd"/>
      <w:r>
        <w:rPr>
          <w:bCs/>
          <w:szCs w:val="28"/>
          <w:lang w:eastAsia="ru-RU"/>
        </w:rPr>
        <w:t xml:space="preserve"> </w:t>
      </w:r>
      <w:proofErr w:type="spellStart"/>
      <w:r>
        <w:rPr>
          <w:bCs/>
          <w:szCs w:val="28"/>
          <w:lang w:eastAsia="ru-RU"/>
        </w:rPr>
        <w:t>Лабинского</w:t>
      </w:r>
      <w:proofErr w:type="spellEnd"/>
      <w:r>
        <w:rPr>
          <w:bCs/>
          <w:szCs w:val="28"/>
          <w:lang w:eastAsia="ru-RU"/>
        </w:rPr>
        <w:t xml:space="preserve"> района (</w:t>
      </w:r>
      <w:proofErr w:type="spellStart"/>
      <w:r>
        <w:rPr>
          <w:bCs/>
          <w:szCs w:val="28"/>
          <w:lang w:eastAsia="ru-RU"/>
        </w:rPr>
        <w:t>Хожаинова</w:t>
      </w:r>
      <w:proofErr w:type="spellEnd"/>
      <w:r>
        <w:rPr>
          <w:bCs/>
          <w:szCs w:val="28"/>
          <w:lang w:eastAsia="ru-RU"/>
        </w:rPr>
        <w:t xml:space="preserve">.) обнародовать настоящее постановление и разместить на официальном сайте Суворовского сельского поселения </w:t>
      </w:r>
      <w:proofErr w:type="spellStart"/>
      <w:r>
        <w:rPr>
          <w:bCs/>
          <w:szCs w:val="28"/>
          <w:lang w:eastAsia="ru-RU"/>
        </w:rPr>
        <w:t>Усть</w:t>
      </w:r>
      <w:proofErr w:type="spellEnd"/>
      <w:r>
        <w:rPr>
          <w:bCs/>
          <w:szCs w:val="28"/>
          <w:lang w:eastAsia="ru-RU"/>
        </w:rPr>
        <w:t xml:space="preserve">- </w:t>
      </w:r>
      <w:proofErr w:type="spellStart"/>
      <w:r>
        <w:rPr>
          <w:bCs/>
          <w:szCs w:val="28"/>
          <w:lang w:eastAsia="ru-RU"/>
        </w:rPr>
        <w:t>Лабинского</w:t>
      </w:r>
      <w:proofErr w:type="spellEnd"/>
      <w:r>
        <w:rPr>
          <w:bCs/>
          <w:szCs w:val="28"/>
          <w:lang w:eastAsia="ru-RU"/>
        </w:rPr>
        <w:t xml:space="preserve"> района </w:t>
      </w:r>
      <w:r w:rsidRPr="00A71E6E">
        <w:rPr>
          <w:bCs/>
          <w:szCs w:val="28"/>
          <w:lang w:eastAsia="ru-RU"/>
        </w:rPr>
        <w:t>https://suvorovskoesp.ru/</w:t>
      </w:r>
      <w:r>
        <w:rPr>
          <w:bCs/>
          <w:szCs w:val="28"/>
          <w:lang w:eastAsia="ru-RU"/>
        </w:rPr>
        <w:t xml:space="preserve"> и на информационных стендах МКУК «Суворовская сельская библиотека» администрации Суворовского сельского поселения </w:t>
      </w:r>
      <w:proofErr w:type="spellStart"/>
      <w:r>
        <w:rPr>
          <w:bCs/>
          <w:szCs w:val="28"/>
          <w:lang w:eastAsia="ru-RU"/>
        </w:rPr>
        <w:t>Усть-Лабинского</w:t>
      </w:r>
      <w:proofErr w:type="spellEnd"/>
      <w:r>
        <w:rPr>
          <w:bCs/>
          <w:szCs w:val="28"/>
          <w:lang w:eastAsia="ru-RU"/>
        </w:rPr>
        <w:t xml:space="preserve"> района.</w:t>
      </w:r>
    </w:p>
    <w:p w:rsidR="00A71E6E" w:rsidRDefault="00A71E6E" w:rsidP="00175DD2">
      <w:pPr>
        <w:suppressAutoHyphens w:val="0"/>
        <w:ind w:firstLine="567"/>
        <w:rPr>
          <w:szCs w:val="28"/>
        </w:rPr>
      </w:pPr>
      <w:r>
        <w:rPr>
          <w:szCs w:val="28"/>
        </w:rPr>
        <w:t xml:space="preserve">3. </w:t>
      </w:r>
      <w:proofErr w:type="gramStart"/>
      <w:r>
        <w:rPr>
          <w:szCs w:val="28"/>
        </w:rPr>
        <w:t>Контроль за</w:t>
      </w:r>
      <w:proofErr w:type="gramEnd"/>
      <w:r>
        <w:rPr>
          <w:szCs w:val="28"/>
        </w:rPr>
        <w:t xml:space="preserve"> выполнением настоящего постановления оставляю за собой.</w:t>
      </w:r>
    </w:p>
    <w:p w:rsidR="00A71E6E" w:rsidRDefault="00A71E6E" w:rsidP="00175DD2">
      <w:pPr>
        <w:suppressAutoHyphens w:val="0"/>
        <w:ind w:firstLine="567"/>
        <w:rPr>
          <w:bCs/>
          <w:szCs w:val="28"/>
        </w:rPr>
      </w:pPr>
      <w:r>
        <w:rPr>
          <w:szCs w:val="28"/>
        </w:rPr>
        <w:t>4. Постановление вступает в силу со дня его официального обнародования.</w:t>
      </w:r>
    </w:p>
    <w:p w:rsidR="00A71E6E" w:rsidRDefault="00A71E6E" w:rsidP="00A71E6E">
      <w:pPr>
        <w:suppressAutoHyphens w:val="0"/>
        <w:spacing w:line="310" w:lineRule="exact"/>
        <w:ind w:firstLine="0"/>
        <w:rPr>
          <w:szCs w:val="28"/>
          <w:lang w:eastAsia="ru-RU"/>
        </w:rPr>
      </w:pPr>
    </w:p>
    <w:p w:rsidR="00A71E6E" w:rsidRDefault="00A71E6E" w:rsidP="00A71E6E">
      <w:pPr>
        <w:suppressAutoHyphens w:val="0"/>
        <w:spacing w:line="310" w:lineRule="exact"/>
        <w:ind w:firstLine="0"/>
        <w:rPr>
          <w:szCs w:val="28"/>
          <w:lang w:eastAsia="ru-RU"/>
        </w:rPr>
      </w:pPr>
    </w:p>
    <w:p w:rsidR="00A71E6E" w:rsidRDefault="00A71E6E" w:rsidP="00A71E6E">
      <w:pPr>
        <w:suppressAutoHyphens w:val="0"/>
        <w:ind w:right="-15" w:firstLine="0"/>
        <w:jc w:val="left"/>
        <w:rPr>
          <w:szCs w:val="28"/>
          <w:lang w:eastAsia="ru-RU"/>
        </w:rPr>
      </w:pPr>
      <w:r>
        <w:rPr>
          <w:szCs w:val="28"/>
          <w:lang w:eastAsia="ru-RU"/>
        </w:rPr>
        <w:t xml:space="preserve">Глава Суворовского сельского поселения </w:t>
      </w:r>
    </w:p>
    <w:p w:rsidR="00A71E6E" w:rsidRDefault="00A71E6E" w:rsidP="00A71E6E">
      <w:pPr>
        <w:pStyle w:val="ConsPlusNormal"/>
        <w:ind w:firstLine="0"/>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Усть-Лабинского</w:t>
      </w:r>
      <w:proofErr w:type="spellEnd"/>
      <w:r>
        <w:rPr>
          <w:rFonts w:ascii="Times New Roman" w:hAnsi="Times New Roman" w:cs="Times New Roman"/>
          <w:sz w:val="28"/>
          <w:szCs w:val="28"/>
          <w:lang w:eastAsia="ru-RU"/>
        </w:rPr>
        <w:t xml:space="preserve"> района                                                            И.Ю. </w:t>
      </w:r>
      <w:proofErr w:type="spellStart"/>
      <w:r>
        <w:rPr>
          <w:rFonts w:ascii="Times New Roman" w:hAnsi="Times New Roman" w:cs="Times New Roman"/>
          <w:sz w:val="28"/>
          <w:szCs w:val="28"/>
          <w:lang w:eastAsia="ru-RU"/>
        </w:rPr>
        <w:t>Хожаинова</w:t>
      </w:r>
      <w:proofErr w:type="spellEnd"/>
    </w:p>
    <w:p w:rsidR="00175DD2" w:rsidRDefault="00175DD2" w:rsidP="00175DD2"/>
    <w:p w:rsidR="00175DD2" w:rsidRDefault="00175DD2" w:rsidP="00175DD2">
      <w:pPr>
        <w:jc w:val="center"/>
        <w:rPr>
          <w:b/>
          <w:szCs w:val="28"/>
        </w:rPr>
      </w:pPr>
    </w:p>
    <w:p w:rsidR="00175DD2" w:rsidRDefault="00175DD2" w:rsidP="00175DD2">
      <w:pPr>
        <w:jc w:val="center"/>
        <w:rPr>
          <w:b/>
          <w:szCs w:val="28"/>
        </w:rPr>
      </w:pPr>
    </w:p>
    <w:p w:rsidR="00175DD2" w:rsidRDefault="00175DD2" w:rsidP="00175DD2">
      <w:pPr>
        <w:jc w:val="center"/>
        <w:rPr>
          <w:b/>
          <w:szCs w:val="28"/>
        </w:rPr>
      </w:pPr>
    </w:p>
    <w:p w:rsidR="00175DD2" w:rsidRDefault="00175DD2" w:rsidP="00175DD2">
      <w:pPr>
        <w:jc w:val="center"/>
        <w:rPr>
          <w:b/>
          <w:szCs w:val="28"/>
        </w:rPr>
      </w:pPr>
    </w:p>
    <w:p w:rsidR="00175DD2" w:rsidRDefault="00175DD2" w:rsidP="00175DD2">
      <w:pPr>
        <w:jc w:val="center"/>
        <w:rPr>
          <w:b/>
          <w:szCs w:val="28"/>
        </w:rPr>
      </w:pPr>
    </w:p>
    <w:p w:rsidR="00175DD2" w:rsidRDefault="00175DD2" w:rsidP="00175DD2">
      <w:pPr>
        <w:jc w:val="center"/>
        <w:rPr>
          <w:b/>
          <w:szCs w:val="28"/>
        </w:rPr>
      </w:pPr>
      <w:r>
        <w:rPr>
          <w:b/>
          <w:szCs w:val="28"/>
        </w:rPr>
        <w:lastRenderedPageBreak/>
        <w:t xml:space="preserve">ЗАЯВКА </w:t>
      </w:r>
    </w:p>
    <w:p w:rsidR="00175DD2" w:rsidRDefault="00175DD2" w:rsidP="00175DD2">
      <w:pPr>
        <w:jc w:val="center"/>
        <w:rPr>
          <w:b/>
          <w:szCs w:val="28"/>
        </w:rPr>
      </w:pPr>
      <w:r>
        <w:rPr>
          <w:b/>
          <w:szCs w:val="28"/>
        </w:rPr>
        <w:t>К ПОСТАНОВЛЕНИЮ</w:t>
      </w:r>
    </w:p>
    <w:p w:rsidR="00175DD2" w:rsidRDefault="00175DD2" w:rsidP="00175DD2">
      <w:pPr>
        <w:rPr>
          <w:b/>
        </w:rPr>
      </w:pPr>
    </w:p>
    <w:p w:rsidR="00175DD2" w:rsidRDefault="00175DD2" w:rsidP="00175DD2">
      <w:pPr>
        <w:rPr>
          <w:b/>
        </w:rPr>
      </w:pPr>
    </w:p>
    <w:p w:rsidR="00175DD2" w:rsidRDefault="00175DD2" w:rsidP="00175DD2">
      <w:pPr>
        <w:suppressAutoHyphens w:val="0"/>
        <w:ind w:firstLine="0"/>
        <w:jc w:val="center"/>
        <w:rPr>
          <w:b/>
          <w:szCs w:val="28"/>
          <w:lang w:eastAsia="ru-RU"/>
        </w:rPr>
      </w:pPr>
      <w:r w:rsidRPr="0018792D">
        <w:rPr>
          <w:szCs w:val="28"/>
        </w:rPr>
        <w:t>Наименование вопрос</w:t>
      </w:r>
      <w:r w:rsidRPr="0090163D">
        <w:rPr>
          <w:szCs w:val="28"/>
        </w:rPr>
        <w:t>а:</w:t>
      </w:r>
      <w:r w:rsidRPr="0090163D">
        <w:rPr>
          <w:color w:val="000000"/>
          <w:szCs w:val="28"/>
        </w:rPr>
        <w:t xml:space="preserve"> </w:t>
      </w:r>
      <w:r w:rsidRPr="006D0A64">
        <w:rPr>
          <w:color w:val="000000"/>
          <w:szCs w:val="28"/>
        </w:rPr>
        <w:t>«</w:t>
      </w:r>
      <w:r w:rsidRPr="00175DD2">
        <w:rPr>
          <w:szCs w:val="28"/>
          <w:lang w:eastAsia="ru-RU"/>
        </w:rPr>
        <w:t>Об утверждении административного регламента предоставления муниципальной услуги: «Прием уведомления о завершении сноса объекта капитального строительства»</w:t>
      </w:r>
    </w:p>
    <w:p w:rsidR="00175DD2" w:rsidRPr="006D0A64" w:rsidRDefault="00175DD2" w:rsidP="00175DD2">
      <w:pPr>
        <w:jc w:val="center"/>
        <w:rPr>
          <w:szCs w:val="28"/>
        </w:rPr>
      </w:pPr>
    </w:p>
    <w:p w:rsidR="00175DD2" w:rsidRPr="007642F0" w:rsidRDefault="00175DD2" w:rsidP="00175DD2">
      <w:pPr>
        <w:jc w:val="center"/>
        <w:rPr>
          <w:szCs w:val="28"/>
        </w:rPr>
      </w:pPr>
    </w:p>
    <w:p w:rsidR="00175DD2" w:rsidRPr="007642F0" w:rsidRDefault="00175DD2" w:rsidP="00175DD2">
      <w:pPr>
        <w:tabs>
          <w:tab w:val="left" w:pos="540"/>
          <w:tab w:val="left" w:pos="5565"/>
        </w:tabs>
        <w:rPr>
          <w:szCs w:val="28"/>
        </w:rPr>
      </w:pPr>
    </w:p>
    <w:p w:rsidR="00175DD2" w:rsidRPr="00776D55" w:rsidRDefault="00175DD2" w:rsidP="00175DD2">
      <w:pPr>
        <w:pStyle w:val="1"/>
      </w:pPr>
    </w:p>
    <w:p w:rsidR="00175DD2" w:rsidRDefault="00175DD2" w:rsidP="00175DD2">
      <w:pPr>
        <w:rPr>
          <w:szCs w:val="28"/>
        </w:rPr>
      </w:pPr>
      <w:r>
        <w:rPr>
          <w:szCs w:val="28"/>
        </w:rPr>
        <w:t>Проект внесен: общим отделом администрации Суворовского сельского пос</w:t>
      </w:r>
      <w:r>
        <w:rPr>
          <w:szCs w:val="28"/>
        </w:rPr>
        <w:t>е</w:t>
      </w:r>
      <w:r>
        <w:rPr>
          <w:szCs w:val="28"/>
        </w:rPr>
        <w:t xml:space="preserve">ления </w:t>
      </w:r>
      <w:proofErr w:type="spellStart"/>
      <w:r>
        <w:rPr>
          <w:szCs w:val="28"/>
        </w:rPr>
        <w:t>Усть-Лабинского</w:t>
      </w:r>
      <w:proofErr w:type="spellEnd"/>
      <w:r>
        <w:rPr>
          <w:szCs w:val="28"/>
        </w:rPr>
        <w:t xml:space="preserve"> района </w:t>
      </w:r>
      <w:r>
        <w:rPr>
          <w:szCs w:val="28"/>
        </w:rPr>
        <w:tab/>
      </w:r>
      <w:r>
        <w:rPr>
          <w:szCs w:val="28"/>
        </w:rPr>
        <w:tab/>
      </w:r>
      <w:r>
        <w:rPr>
          <w:szCs w:val="28"/>
        </w:rPr>
        <w:tab/>
      </w:r>
      <w:r>
        <w:rPr>
          <w:szCs w:val="28"/>
        </w:rPr>
        <w:tab/>
      </w:r>
      <w:r>
        <w:rPr>
          <w:szCs w:val="28"/>
        </w:rPr>
        <w:tab/>
      </w:r>
      <w:r>
        <w:rPr>
          <w:szCs w:val="28"/>
        </w:rPr>
        <w:tab/>
      </w:r>
    </w:p>
    <w:p w:rsidR="00175DD2" w:rsidRDefault="00175DD2" w:rsidP="00175DD2">
      <w:pPr>
        <w:rPr>
          <w:szCs w:val="28"/>
        </w:rPr>
      </w:pPr>
    </w:p>
    <w:p w:rsidR="00175DD2" w:rsidRDefault="00175DD2" w:rsidP="00175DD2">
      <w:pPr>
        <w:rPr>
          <w:szCs w:val="28"/>
        </w:rPr>
      </w:pPr>
    </w:p>
    <w:p w:rsidR="00175DD2" w:rsidRDefault="00175DD2" w:rsidP="00175DD2">
      <w:pPr>
        <w:rPr>
          <w:szCs w:val="28"/>
        </w:rPr>
      </w:pPr>
      <w:r>
        <w:rPr>
          <w:szCs w:val="28"/>
        </w:rPr>
        <w:t>Постановление разослать:</w:t>
      </w:r>
    </w:p>
    <w:p w:rsidR="00175DD2" w:rsidRDefault="00175DD2" w:rsidP="00175DD2">
      <w:pPr>
        <w:rPr>
          <w:szCs w:val="28"/>
        </w:rPr>
      </w:pPr>
      <w:r>
        <w:rPr>
          <w:szCs w:val="28"/>
        </w:rPr>
        <w:t>Финансовый отдел-1 экз.</w:t>
      </w:r>
    </w:p>
    <w:p w:rsidR="00175DD2" w:rsidRDefault="00175DD2" w:rsidP="00175DD2">
      <w:pPr>
        <w:rPr>
          <w:szCs w:val="28"/>
        </w:rPr>
      </w:pPr>
      <w:r>
        <w:rPr>
          <w:szCs w:val="28"/>
        </w:rPr>
        <w:t>Общий отдел- 1 экз.</w:t>
      </w:r>
    </w:p>
    <w:p w:rsidR="00175DD2" w:rsidRDefault="00175DD2" w:rsidP="00175DD2">
      <w:pPr>
        <w:rPr>
          <w:szCs w:val="28"/>
        </w:rPr>
      </w:pPr>
    </w:p>
    <w:p w:rsidR="00175DD2" w:rsidRDefault="00175DD2" w:rsidP="00175DD2">
      <w:pPr>
        <w:rPr>
          <w:szCs w:val="28"/>
        </w:rPr>
      </w:pPr>
      <w:r>
        <w:rPr>
          <w:szCs w:val="28"/>
        </w:rPr>
        <w:t xml:space="preserve">Начальник финансового отдела администрации </w:t>
      </w:r>
    </w:p>
    <w:p w:rsidR="00175DD2" w:rsidRDefault="00175DD2" w:rsidP="00175DD2">
      <w:pPr>
        <w:rPr>
          <w:szCs w:val="28"/>
        </w:rPr>
      </w:pPr>
      <w:r>
        <w:rPr>
          <w:szCs w:val="28"/>
        </w:rPr>
        <w:t xml:space="preserve">Суворовского сельского поселения </w:t>
      </w:r>
      <w:r>
        <w:rPr>
          <w:szCs w:val="28"/>
        </w:rPr>
        <w:tab/>
      </w:r>
    </w:p>
    <w:p w:rsidR="00175DD2" w:rsidRDefault="00175DD2" w:rsidP="00175DD2">
      <w:pPr>
        <w:jc w:val="right"/>
        <w:rPr>
          <w:szCs w:val="28"/>
        </w:rPr>
      </w:pPr>
      <w:proofErr w:type="spellStart"/>
      <w:r>
        <w:rPr>
          <w:szCs w:val="28"/>
        </w:rPr>
        <w:t>Усть-Лабинского</w:t>
      </w:r>
      <w:proofErr w:type="spellEnd"/>
      <w:r>
        <w:rPr>
          <w:szCs w:val="28"/>
        </w:rPr>
        <w:t xml:space="preserve"> района</w:t>
      </w:r>
      <w:r>
        <w:rPr>
          <w:szCs w:val="28"/>
        </w:rPr>
        <w:tab/>
      </w:r>
      <w:r>
        <w:rPr>
          <w:szCs w:val="28"/>
        </w:rPr>
        <w:tab/>
      </w:r>
      <w:r>
        <w:rPr>
          <w:szCs w:val="28"/>
        </w:rPr>
        <w:tab/>
      </w:r>
      <w:r>
        <w:rPr>
          <w:szCs w:val="28"/>
        </w:rPr>
        <w:tab/>
      </w:r>
      <w:r>
        <w:rPr>
          <w:szCs w:val="28"/>
        </w:rPr>
        <w:tab/>
        <w:t xml:space="preserve">              В.А.Сорокина</w:t>
      </w:r>
    </w:p>
    <w:p w:rsidR="00175DD2" w:rsidRDefault="00175DD2" w:rsidP="00175DD2">
      <w:pPr>
        <w:jc w:val="center"/>
        <w:rPr>
          <w:szCs w:val="28"/>
        </w:rPr>
      </w:pPr>
      <w:r>
        <w:rPr>
          <w:szCs w:val="28"/>
        </w:rPr>
        <w:t xml:space="preserve">                                                                22.12.2020г.</w:t>
      </w: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p>
    <w:p w:rsidR="00175DD2" w:rsidRDefault="00175DD2" w:rsidP="00175DD2">
      <w:pPr>
        <w:rPr>
          <w:b/>
          <w:szCs w:val="28"/>
        </w:rPr>
      </w:pPr>
    </w:p>
    <w:p w:rsidR="00175DD2" w:rsidRDefault="00175DD2" w:rsidP="00175DD2">
      <w:pPr>
        <w:jc w:val="center"/>
        <w:rPr>
          <w:b/>
          <w:szCs w:val="28"/>
        </w:rPr>
      </w:pPr>
      <w:r>
        <w:rPr>
          <w:b/>
          <w:szCs w:val="28"/>
        </w:rPr>
        <w:t>ЛИСТ СОГЛАСОВАНИЯ</w:t>
      </w:r>
    </w:p>
    <w:p w:rsidR="00175DD2" w:rsidRPr="00645D7F" w:rsidRDefault="00175DD2" w:rsidP="00175DD2">
      <w:pPr>
        <w:rPr>
          <w:szCs w:val="28"/>
        </w:rPr>
      </w:pPr>
    </w:p>
    <w:p w:rsidR="00175DD2" w:rsidRPr="00175DD2" w:rsidRDefault="00175DD2" w:rsidP="00175DD2">
      <w:pPr>
        <w:pStyle w:val="1"/>
        <w:ind w:firstLine="720"/>
        <w:rPr>
          <w:b w:val="0"/>
        </w:rPr>
      </w:pPr>
      <w:r w:rsidRPr="00175DD2">
        <w:rPr>
          <w:b w:val="0"/>
        </w:rPr>
        <w:t>проекта постановления администрации Суворовского сельского посел</w:t>
      </w:r>
      <w:r w:rsidRPr="00175DD2">
        <w:rPr>
          <w:b w:val="0"/>
        </w:rPr>
        <w:t>е</w:t>
      </w:r>
      <w:r w:rsidRPr="00175DD2">
        <w:rPr>
          <w:b w:val="0"/>
        </w:rPr>
        <w:t xml:space="preserve">ния </w:t>
      </w:r>
      <w:proofErr w:type="spellStart"/>
      <w:r w:rsidRPr="00175DD2">
        <w:rPr>
          <w:b w:val="0"/>
        </w:rPr>
        <w:t>Усть-Лабинского</w:t>
      </w:r>
      <w:proofErr w:type="spellEnd"/>
      <w:r w:rsidRPr="00175DD2">
        <w:rPr>
          <w:b w:val="0"/>
        </w:rPr>
        <w:t xml:space="preserve"> района от 22 декабря 2020 года № 10</w:t>
      </w:r>
      <w:r>
        <w:rPr>
          <w:b w:val="0"/>
        </w:rPr>
        <w:t>3</w:t>
      </w:r>
    </w:p>
    <w:p w:rsidR="00175DD2" w:rsidRPr="00EE616C" w:rsidRDefault="00175DD2" w:rsidP="00175DD2">
      <w:pPr>
        <w:ind w:firstLine="708"/>
        <w:jc w:val="center"/>
        <w:rPr>
          <w:bCs/>
          <w:szCs w:val="28"/>
        </w:rPr>
      </w:pPr>
      <w:r w:rsidRPr="00175DD2">
        <w:rPr>
          <w:szCs w:val="28"/>
          <w:lang w:eastAsia="ru-RU"/>
        </w:rPr>
        <w:t>Об утверждении административного регламента предоставления муниципальной услуги: «Прием уведомления о завершении сноса объекта капитального строительства»</w:t>
      </w:r>
    </w:p>
    <w:p w:rsidR="00175DD2" w:rsidRPr="0090163D" w:rsidRDefault="00175DD2" w:rsidP="00175DD2">
      <w:pPr>
        <w:jc w:val="center"/>
        <w:rPr>
          <w:szCs w:val="28"/>
        </w:rPr>
      </w:pPr>
    </w:p>
    <w:p w:rsidR="00175DD2" w:rsidRPr="0090163D" w:rsidRDefault="00175DD2" w:rsidP="00175DD2">
      <w:pPr>
        <w:jc w:val="center"/>
        <w:rPr>
          <w:szCs w:val="28"/>
        </w:rPr>
      </w:pPr>
    </w:p>
    <w:p w:rsidR="00175DD2" w:rsidRPr="0090163D" w:rsidRDefault="00175DD2" w:rsidP="00175DD2">
      <w:pPr>
        <w:tabs>
          <w:tab w:val="left" w:pos="540"/>
          <w:tab w:val="left" w:pos="5565"/>
        </w:tabs>
        <w:jc w:val="center"/>
        <w:rPr>
          <w:szCs w:val="28"/>
        </w:rPr>
      </w:pPr>
    </w:p>
    <w:p w:rsidR="00175DD2" w:rsidRDefault="00175DD2" w:rsidP="00175DD2">
      <w:pPr>
        <w:pStyle w:val="aff4"/>
        <w:ind w:left="0" w:right="-5"/>
        <w:rPr>
          <w:b/>
          <w:szCs w:val="28"/>
        </w:rPr>
      </w:pPr>
    </w:p>
    <w:p w:rsidR="00175DD2" w:rsidRDefault="00175DD2" w:rsidP="00175DD2">
      <w:pPr>
        <w:rPr>
          <w:szCs w:val="28"/>
        </w:rPr>
      </w:pPr>
    </w:p>
    <w:p w:rsidR="00175DD2" w:rsidRDefault="00175DD2" w:rsidP="00175DD2">
      <w:pPr>
        <w:rPr>
          <w:szCs w:val="28"/>
        </w:rPr>
      </w:pPr>
    </w:p>
    <w:p w:rsidR="00175DD2" w:rsidRDefault="00175DD2" w:rsidP="00175DD2">
      <w:pPr>
        <w:rPr>
          <w:szCs w:val="28"/>
        </w:rPr>
      </w:pPr>
      <w:r>
        <w:rPr>
          <w:szCs w:val="28"/>
        </w:rPr>
        <w:t>Согласован:</w:t>
      </w:r>
    </w:p>
    <w:p w:rsidR="00175DD2" w:rsidRDefault="00175DD2" w:rsidP="00175DD2">
      <w:pPr>
        <w:rPr>
          <w:szCs w:val="28"/>
        </w:rPr>
      </w:pPr>
      <w:r>
        <w:rPr>
          <w:szCs w:val="28"/>
        </w:rPr>
        <w:t xml:space="preserve">начальник финансового отдела </w:t>
      </w:r>
    </w:p>
    <w:p w:rsidR="00175DD2" w:rsidRDefault="00175DD2" w:rsidP="00175DD2">
      <w:pPr>
        <w:rPr>
          <w:szCs w:val="28"/>
        </w:rPr>
      </w:pPr>
      <w:r>
        <w:rPr>
          <w:szCs w:val="28"/>
        </w:rPr>
        <w:t xml:space="preserve">администрации Суворовского сельского поселения </w:t>
      </w:r>
    </w:p>
    <w:p w:rsidR="00175DD2" w:rsidRDefault="00175DD2" w:rsidP="00175DD2">
      <w:pPr>
        <w:rPr>
          <w:szCs w:val="28"/>
        </w:rPr>
      </w:pPr>
      <w:proofErr w:type="spellStart"/>
      <w:r>
        <w:rPr>
          <w:szCs w:val="28"/>
        </w:rPr>
        <w:t>Усть-Лабинского</w:t>
      </w:r>
      <w:proofErr w:type="spellEnd"/>
      <w:r>
        <w:rPr>
          <w:szCs w:val="28"/>
        </w:rPr>
        <w:t xml:space="preserve"> района </w:t>
      </w:r>
      <w:r>
        <w:rPr>
          <w:szCs w:val="28"/>
        </w:rPr>
        <w:tab/>
      </w:r>
      <w:r>
        <w:rPr>
          <w:szCs w:val="28"/>
        </w:rPr>
        <w:tab/>
      </w:r>
      <w:r>
        <w:rPr>
          <w:szCs w:val="28"/>
        </w:rPr>
        <w:tab/>
      </w:r>
      <w:r>
        <w:rPr>
          <w:szCs w:val="28"/>
        </w:rPr>
        <w:tab/>
        <w:t xml:space="preserve">         В.А. Сорок</w:t>
      </w:r>
      <w:r>
        <w:rPr>
          <w:szCs w:val="28"/>
        </w:rPr>
        <w:t>и</w:t>
      </w:r>
      <w:r>
        <w:rPr>
          <w:szCs w:val="28"/>
        </w:rPr>
        <w:t>на</w:t>
      </w:r>
    </w:p>
    <w:p w:rsidR="00175DD2" w:rsidRDefault="00175DD2" w:rsidP="00175DD2">
      <w:pPr>
        <w:rPr>
          <w:szCs w:val="28"/>
        </w:rPr>
      </w:pPr>
    </w:p>
    <w:p w:rsidR="00175DD2" w:rsidRDefault="00175DD2" w:rsidP="00175DD2">
      <w:pPr>
        <w:rPr>
          <w:szCs w:val="28"/>
        </w:rPr>
      </w:pPr>
    </w:p>
    <w:p w:rsidR="00175DD2" w:rsidRDefault="00175DD2" w:rsidP="00175DD2">
      <w:pPr>
        <w:rPr>
          <w:szCs w:val="28"/>
        </w:rPr>
      </w:pPr>
      <w:r>
        <w:rPr>
          <w:szCs w:val="28"/>
        </w:rPr>
        <w:t>Проект подготовлен и внесен:</w:t>
      </w:r>
    </w:p>
    <w:p w:rsidR="00175DD2" w:rsidRDefault="00175DD2" w:rsidP="00175DD2">
      <w:pPr>
        <w:rPr>
          <w:szCs w:val="28"/>
        </w:rPr>
      </w:pPr>
      <w:r>
        <w:rPr>
          <w:szCs w:val="28"/>
        </w:rPr>
        <w:t>специалист 2 категории администрации</w:t>
      </w:r>
    </w:p>
    <w:p w:rsidR="00175DD2" w:rsidRDefault="00175DD2" w:rsidP="00175DD2">
      <w:pPr>
        <w:rPr>
          <w:szCs w:val="28"/>
        </w:rPr>
      </w:pPr>
      <w:r>
        <w:rPr>
          <w:szCs w:val="28"/>
        </w:rPr>
        <w:t xml:space="preserve">Суворовского сельского поселения </w:t>
      </w:r>
    </w:p>
    <w:p w:rsidR="00175DD2" w:rsidRPr="009E6CC4" w:rsidRDefault="00175DD2" w:rsidP="00175DD2">
      <w:pPr>
        <w:rPr>
          <w:rStyle w:val="FontStyle52"/>
        </w:rPr>
      </w:pPr>
      <w:proofErr w:type="spellStart"/>
      <w:r>
        <w:rPr>
          <w:szCs w:val="28"/>
        </w:rPr>
        <w:t>Усть-Лабинского</w:t>
      </w:r>
      <w:proofErr w:type="spellEnd"/>
      <w:r>
        <w:rPr>
          <w:szCs w:val="28"/>
        </w:rPr>
        <w:t xml:space="preserve"> района </w:t>
      </w:r>
      <w:r>
        <w:rPr>
          <w:szCs w:val="28"/>
        </w:rPr>
        <w:tab/>
      </w:r>
      <w:r>
        <w:rPr>
          <w:szCs w:val="28"/>
        </w:rPr>
        <w:tab/>
      </w:r>
      <w:r>
        <w:rPr>
          <w:szCs w:val="28"/>
        </w:rPr>
        <w:tab/>
      </w:r>
      <w:r>
        <w:rPr>
          <w:szCs w:val="28"/>
        </w:rPr>
        <w:tab/>
        <w:t xml:space="preserve">    Н.В. </w:t>
      </w:r>
      <w:proofErr w:type="spellStart"/>
      <w:r>
        <w:rPr>
          <w:szCs w:val="28"/>
        </w:rPr>
        <w:t>Хожаин</w:t>
      </w:r>
      <w:r>
        <w:rPr>
          <w:szCs w:val="28"/>
        </w:rPr>
        <w:t>о</w:t>
      </w:r>
      <w:r>
        <w:rPr>
          <w:szCs w:val="28"/>
        </w:rPr>
        <w:t>ва</w:t>
      </w:r>
      <w:proofErr w:type="spellEnd"/>
      <w:r>
        <w:rPr>
          <w:szCs w:val="28"/>
        </w:rPr>
        <w:t xml:space="preserve"> </w:t>
      </w:r>
    </w:p>
    <w:p w:rsidR="00175DD2" w:rsidRPr="005629B6" w:rsidRDefault="00175DD2" w:rsidP="00175DD2">
      <w:pPr>
        <w:jc w:val="right"/>
        <w:rPr>
          <w:szCs w:val="28"/>
        </w:rPr>
      </w:pPr>
    </w:p>
    <w:p w:rsidR="00175DD2" w:rsidRDefault="00175DD2" w:rsidP="00175DD2">
      <w:pPr>
        <w:jc w:val="center"/>
        <w:rPr>
          <w:b/>
        </w:rPr>
      </w:pPr>
    </w:p>
    <w:p w:rsidR="00175DD2" w:rsidRDefault="00175DD2" w:rsidP="00175DD2">
      <w:pPr>
        <w:jc w:val="center"/>
        <w:rPr>
          <w:b/>
        </w:rPr>
      </w:pPr>
    </w:p>
    <w:p w:rsidR="00175DD2" w:rsidRDefault="00175DD2" w:rsidP="00175DD2">
      <w:pPr>
        <w:jc w:val="center"/>
        <w:rPr>
          <w:b/>
        </w:rPr>
      </w:pPr>
    </w:p>
    <w:p w:rsidR="00175DD2" w:rsidRPr="004A6B6F" w:rsidRDefault="00175DD2" w:rsidP="00175DD2">
      <w:pPr>
        <w:sectPr w:rsidR="00175DD2" w:rsidRPr="004A6B6F" w:rsidSect="00175DD2">
          <w:pgSz w:w="11906" w:h="16838" w:code="9"/>
          <w:pgMar w:top="539" w:right="567" w:bottom="539" w:left="1701" w:header="227" w:footer="964" w:gutter="0"/>
          <w:cols w:space="708"/>
          <w:docGrid w:linePitch="360"/>
        </w:sectPr>
      </w:pPr>
    </w:p>
    <w:p w:rsidR="00175DD2" w:rsidRDefault="00175DD2" w:rsidP="00A71E6E">
      <w:pPr>
        <w:pStyle w:val="ConsPlusNormal"/>
        <w:ind w:firstLine="0"/>
        <w:jc w:val="both"/>
        <w:rPr>
          <w:rFonts w:ascii="Times New Roman" w:hAnsi="Times New Roman" w:cs="Times New Roman"/>
          <w:sz w:val="28"/>
          <w:szCs w:val="28"/>
          <w:lang w:eastAsia="ru-RU"/>
        </w:rPr>
      </w:pPr>
    </w:p>
    <w:p w:rsidR="00175DD2" w:rsidRDefault="00175DD2" w:rsidP="00A71E6E">
      <w:pPr>
        <w:pStyle w:val="ConsPlusNormal"/>
        <w:ind w:firstLine="0"/>
        <w:jc w:val="both"/>
        <w:rPr>
          <w:rFonts w:ascii="Times New Roman" w:hAnsi="Times New Roman" w:cs="Times New Roman"/>
          <w:sz w:val="28"/>
          <w:szCs w:val="28"/>
        </w:rPr>
      </w:pPr>
    </w:p>
    <w:p w:rsidR="00A71E6E" w:rsidRDefault="00A71E6E" w:rsidP="00A71E6E">
      <w:pPr>
        <w:pStyle w:val="ConsPlusNormal"/>
        <w:ind w:firstLine="0"/>
        <w:jc w:val="both"/>
        <w:rPr>
          <w:rFonts w:ascii="Times New Roman" w:hAnsi="Times New Roman" w:cs="Times New Roman"/>
          <w:sz w:val="28"/>
          <w:szCs w:val="28"/>
        </w:rPr>
      </w:pPr>
    </w:p>
    <w:p w:rsidR="00A71E6E" w:rsidRDefault="00A71E6E" w:rsidP="00A71E6E">
      <w:pPr>
        <w:pStyle w:val="ConsPlusNormal"/>
        <w:ind w:left="5103" w:hanging="4"/>
        <w:jc w:val="both"/>
        <w:rPr>
          <w:rFonts w:ascii="Times New Roman" w:hAnsi="Times New Roman" w:cs="Times New Roman"/>
          <w:sz w:val="28"/>
          <w:szCs w:val="28"/>
        </w:rPr>
      </w:pPr>
      <w:r>
        <w:rPr>
          <w:rFonts w:ascii="Times New Roman" w:hAnsi="Times New Roman" w:cs="Times New Roman"/>
          <w:sz w:val="28"/>
          <w:szCs w:val="28"/>
        </w:rPr>
        <w:t>ПРИЛОЖЕНИЕ</w:t>
      </w:r>
    </w:p>
    <w:p w:rsidR="00A71E6E" w:rsidRDefault="00A71E6E" w:rsidP="00A71E6E">
      <w:pPr>
        <w:pStyle w:val="ConsPlusNormal"/>
        <w:ind w:left="5103" w:hanging="4"/>
        <w:jc w:val="both"/>
        <w:rPr>
          <w:rFonts w:ascii="Times New Roman" w:hAnsi="Times New Roman" w:cs="Times New Roman"/>
          <w:sz w:val="28"/>
          <w:szCs w:val="28"/>
        </w:rPr>
      </w:pPr>
      <w:r>
        <w:rPr>
          <w:rFonts w:ascii="Times New Roman" w:hAnsi="Times New Roman" w:cs="Times New Roman"/>
          <w:sz w:val="28"/>
          <w:szCs w:val="28"/>
        </w:rPr>
        <w:t>УТВЕРЖДЕН</w:t>
      </w:r>
    </w:p>
    <w:p w:rsidR="00A71E6E" w:rsidRDefault="00A71E6E" w:rsidP="00A71E6E">
      <w:pPr>
        <w:pStyle w:val="ConsPlusNormal"/>
        <w:ind w:left="5103" w:hanging="4"/>
        <w:jc w:val="both"/>
        <w:rPr>
          <w:rFonts w:ascii="Times New Roman" w:hAnsi="Times New Roman" w:cs="Times New Roman"/>
          <w:sz w:val="28"/>
          <w:szCs w:val="28"/>
        </w:rPr>
      </w:pPr>
      <w:r>
        <w:rPr>
          <w:rFonts w:ascii="Times New Roman" w:hAnsi="Times New Roman" w:cs="Times New Roman"/>
          <w:sz w:val="28"/>
          <w:szCs w:val="28"/>
        </w:rPr>
        <w:t>постановление</w:t>
      </w:r>
      <w:bookmarkStart w:id="2" w:name="_GoBack"/>
      <w:bookmarkEnd w:id="2"/>
      <w:r>
        <w:rPr>
          <w:rFonts w:ascii="Times New Roman" w:hAnsi="Times New Roman" w:cs="Times New Roman"/>
          <w:sz w:val="28"/>
          <w:szCs w:val="28"/>
        </w:rPr>
        <w:t>м администрации</w:t>
      </w:r>
    </w:p>
    <w:p w:rsidR="00A71E6E" w:rsidRDefault="00A71E6E" w:rsidP="00A71E6E">
      <w:pPr>
        <w:pStyle w:val="ConsPlusNormal"/>
        <w:ind w:left="5103" w:hanging="4"/>
        <w:jc w:val="both"/>
        <w:rPr>
          <w:rFonts w:ascii="Times New Roman" w:hAnsi="Times New Roman" w:cs="Times New Roman"/>
          <w:sz w:val="28"/>
          <w:szCs w:val="28"/>
        </w:rPr>
      </w:pPr>
      <w:r>
        <w:rPr>
          <w:rFonts w:ascii="Times New Roman" w:hAnsi="Times New Roman" w:cs="Times New Roman"/>
          <w:sz w:val="28"/>
          <w:szCs w:val="28"/>
        </w:rPr>
        <w:t>Суворовского сельского поселения</w:t>
      </w:r>
    </w:p>
    <w:p w:rsidR="00A71E6E" w:rsidRDefault="00A71E6E" w:rsidP="00A71E6E">
      <w:pPr>
        <w:pStyle w:val="ConsPlusNormal"/>
        <w:ind w:left="5103" w:hanging="4"/>
        <w:jc w:val="both"/>
        <w:rPr>
          <w:rFonts w:ascii="Times New Roman" w:hAnsi="Times New Roman" w:cs="Times New Roman"/>
          <w:sz w:val="28"/>
          <w:szCs w:val="28"/>
        </w:rPr>
      </w:pP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w:t>
      </w:r>
    </w:p>
    <w:p w:rsidR="00A71E6E" w:rsidRDefault="00A71E6E" w:rsidP="00A71E6E">
      <w:pPr>
        <w:pStyle w:val="ConsPlusNormal"/>
        <w:ind w:left="5103" w:hanging="4"/>
        <w:jc w:val="both"/>
        <w:rPr>
          <w:rFonts w:ascii="Times New Roman" w:hAnsi="Times New Roman" w:cs="Times New Roman"/>
          <w:sz w:val="28"/>
          <w:szCs w:val="28"/>
        </w:rPr>
      </w:pPr>
      <w:r>
        <w:rPr>
          <w:rFonts w:ascii="Times New Roman" w:hAnsi="Times New Roman" w:cs="Times New Roman"/>
          <w:sz w:val="28"/>
          <w:szCs w:val="28"/>
        </w:rPr>
        <w:t>от ___________2020 г. № ______</w:t>
      </w:r>
    </w:p>
    <w:p w:rsidR="00A71E6E" w:rsidRDefault="00A71E6E" w:rsidP="00A71E6E">
      <w:pPr>
        <w:rPr>
          <w:szCs w:val="28"/>
        </w:rPr>
      </w:pPr>
    </w:p>
    <w:p w:rsidR="00A71E6E" w:rsidRDefault="00A71E6E" w:rsidP="00A71E6E">
      <w:pPr>
        <w:pStyle w:val="1"/>
        <w:jc w:val="left"/>
        <w:rPr>
          <w:rFonts w:eastAsia="Lucida Sans Unicode"/>
          <w:b w:val="0"/>
          <w:szCs w:val="28"/>
        </w:rPr>
      </w:pPr>
    </w:p>
    <w:p w:rsidR="00A71E6E" w:rsidRDefault="00A71E6E" w:rsidP="00A71E6E">
      <w:pPr>
        <w:pStyle w:val="1"/>
        <w:rPr>
          <w:rFonts w:eastAsia="Lucida Sans Unicode"/>
          <w:szCs w:val="28"/>
        </w:rPr>
      </w:pPr>
      <w:r>
        <w:rPr>
          <w:rFonts w:eastAsia="Lucida Sans Unicode"/>
          <w:szCs w:val="28"/>
        </w:rPr>
        <w:t>АДМИНИСТРАТИВНЫЙ РЕГЛАМЕНТ</w:t>
      </w:r>
    </w:p>
    <w:p w:rsidR="00A71E6E" w:rsidRDefault="00A71E6E" w:rsidP="00A71E6E">
      <w:pPr>
        <w:pStyle w:val="1"/>
        <w:rPr>
          <w:rFonts w:eastAsia="Lucida Sans Unicode"/>
          <w:szCs w:val="28"/>
        </w:rPr>
      </w:pPr>
      <w:r>
        <w:rPr>
          <w:rFonts w:eastAsia="Lucida Sans Unicode"/>
          <w:szCs w:val="28"/>
        </w:rPr>
        <w:t>предоставления муниципальной услуги</w:t>
      </w:r>
    </w:p>
    <w:p w:rsidR="00A71E6E" w:rsidRDefault="00A71E6E" w:rsidP="00A71E6E">
      <w:pPr>
        <w:ind w:firstLine="0"/>
        <w:jc w:val="center"/>
        <w:rPr>
          <w:szCs w:val="28"/>
        </w:rPr>
      </w:pPr>
      <w:r>
        <w:rPr>
          <w:rFonts w:eastAsia="Lucida Sans Unicode"/>
          <w:szCs w:val="28"/>
        </w:rPr>
        <w:t>«</w:t>
      </w:r>
      <w:bookmarkStart w:id="3" w:name="_Hlk46926568"/>
      <w:r>
        <w:rPr>
          <w:rFonts w:ascii="Times New Roman CYR" w:hAnsi="Times New Roman CYR" w:cs="Times New Roman CYR"/>
          <w:b/>
          <w:bCs/>
          <w:szCs w:val="28"/>
        </w:rPr>
        <w:t xml:space="preserve">Прием уведомления </w:t>
      </w:r>
      <w:bookmarkEnd w:id="3"/>
      <w:r>
        <w:rPr>
          <w:rFonts w:ascii="Times New Roman CYR" w:hAnsi="Times New Roman CYR" w:cs="Times New Roman CYR"/>
          <w:b/>
          <w:bCs/>
          <w:szCs w:val="28"/>
        </w:rPr>
        <w:t>о завершении сноса объекта капитального строительства</w:t>
      </w:r>
      <w:r>
        <w:rPr>
          <w:szCs w:val="28"/>
        </w:rPr>
        <w:t>»</w:t>
      </w:r>
    </w:p>
    <w:p w:rsidR="00A71E6E" w:rsidRDefault="00A71E6E" w:rsidP="00A71E6E">
      <w:pPr>
        <w:jc w:val="center"/>
        <w:rPr>
          <w:sz w:val="22"/>
          <w:szCs w:val="22"/>
        </w:rPr>
      </w:pPr>
    </w:p>
    <w:p w:rsidR="00A71E6E" w:rsidRDefault="00A71E6E" w:rsidP="00A71E6E">
      <w:pPr>
        <w:pStyle w:val="2"/>
        <w:numPr>
          <w:ilvl w:val="0"/>
          <w:numId w:val="2"/>
        </w:numPr>
        <w:spacing w:before="0" w:after="0"/>
        <w:ind w:left="0" w:firstLine="0"/>
        <w:rPr>
          <w:szCs w:val="28"/>
        </w:rPr>
      </w:pPr>
      <w:r>
        <w:rPr>
          <w:szCs w:val="28"/>
        </w:rPr>
        <w:t>ОБЩИЕ ПОЛОЖЕНИЯ</w:t>
      </w:r>
    </w:p>
    <w:p w:rsidR="00A71E6E" w:rsidRDefault="00A71E6E" w:rsidP="00A71E6E">
      <w:pPr>
        <w:jc w:val="center"/>
        <w:rPr>
          <w:b/>
          <w:sz w:val="22"/>
          <w:szCs w:val="22"/>
        </w:rPr>
      </w:pPr>
    </w:p>
    <w:p w:rsidR="00A71E6E" w:rsidRDefault="00A71E6E" w:rsidP="00A71E6E">
      <w:pPr>
        <w:ind w:firstLine="0"/>
        <w:jc w:val="center"/>
        <w:rPr>
          <w:b/>
          <w:szCs w:val="28"/>
        </w:rPr>
      </w:pPr>
      <w:r>
        <w:rPr>
          <w:b/>
          <w:szCs w:val="28"/>
        </w:rPr>
        <w:t>1.1. Предмет регулирования административного регламента</w:t>
      </w:r>
    </w:p>
    <w:p w:rsidR="00A71E6E" w:rsidRDefault="00A71E6E" w:rsidP="00A71E6E">
      <w:pPr>
        <w:jc w:val="center"/>
        <w:rPr>
          <w:b/>
          <w:sz w:val="22"/>
          <w:szCs w:val="22"/>
        </w:rPr>
      </w:pPr>
    </w:p>
    <w:p w:rsidR="00A71E6E" w:rsidRDefault="00A71E6E" w:rsidP="00A71E6E">
      <w:pPr>
        <w:pStyle w:val="1"/>
        <w:ind w:firstLine="851"/>
        <w:jc w:val="both"/>
        <w:rPr>
          <w:bCs/>
          <w:szCs w:val="28"/>
        </w:rPr>
      </w:pPr>
      <w:r>
        <w:rPr>
          <w:b w:val="0"/>
          <w:szCs w:val="28"/>
        </w:rPr>
        <w:t xml:space="preserve">1.1.1. Административный регламент предоставления муниципальной услуги </w:t>
      </w:r>
      <w:r>
        <w:rPr>
          <w:rFonts w:eastAsia="Lucida Sans Unicode"/>
          <w:b w:val="0"/>
          <w:szCs w:val="28"/>
        </w:rPr>
        <w:t>«</w:t>
      </w:r>
      <w:r>
        <w:rPr>
          <w:b w:val="0"/>
          <w:bCs/>
          <w:szCs w:val="28"/>
        </w:rPr>
        <w:t xml:space="preserve">Прием уведомления </w:t>
      </w:r>
      <w:bookmarkStart w:id="4" w:name="_Hlk48549586"/>
      <w:r>
        <w:rPr>
          <w:b w:val="0"/>
          <w:bCs/>
          <w:szCs w:val="28"/>
        </w:rPr>
        <w:t>о завершении сноса объекта капитального строительства</w:t>
      </w:r>
      <w:bookmarkEnd w:id="4"/>
      <w:r>
        <w:rPr>
          <w:b w:val="0"/>
          <w:szCs w:val="28"/>
        </w:rPr>
        <w:t xml:space="preserve">» (далее по тексту – Регламент) определяет стандарты, сроки и последовательность административных процедур (действий) по предоставлению администрацией Суворовского сельского поселения </w:t>
      </w:r>
      <w:proofErr w:type="spellStart"/>
      <w:r>
        <w:rPr>
          <w:b w:val="0"/>
          <w:szCs w:val="28"/>
        </w:rPr>
        <w:t>Усть-Лабинского</w:t>
      </w:r>
      <w:proofErr w:type="spellEnd"/>
      <w:r>
        <w:rPr>
          <w:b w:val="0"/>
          <w:szCs w:val="28"/>
        </w:rPr>
        <w:t xml:space="preserve"> района муниципальной услуги «Прием уведомления о планируемом сносе объекта капитального строительства» (далее – муниципальная услуга).</w:t>
      </w:r>
    </w:p>
    <w:p w:rsidR="00A71E6E" w:rsidRDefault="00A71E6E" w:rsidP="00A71E6E">
      <w:pPr>
        <w:rPr>
          <w:sz w:val="22"/>
          <w:szCs w:val="22"/>
        </w:rPr>
      </w:pPr>
    </w:p>
    <w:p w:rsidR="00A71E6E" w:rsidRDefault="00A71E6E" w:rsidP="00A71E6E">
      <w:pPr>
        <w:ind w:firstLine="0"/>
        <w:jc w:val="center"/>
        <w:rPr>
          <w:b/>
          <w:szCs w:val="28"/>
        </w:rPr>
      </w:pPr>
      <w:r>
        <w:rPr>
          <w:b/>
          <w:szCs w:val="28"/>
        </w:rPr>
        <w:t>1.2. Круг заявителей</w:t>
      </w:r>
    </w:p>
    <w:p w:rsidR="00A71E6E" w:rsidRDefault="00A71E6E" w:rsidP="00A71E6E">
      <w:pPr>
        <w:pStyle w:val="1"/>
        <w:ind w:firstLine="851"/>
        <w:jc w:val="both"/>
        <w:rPr>
          <w:b w:val="0"/>
          <w:szCs w:val="28"/>
        </w:rPr>
      </w:pPr>
    </w:p>
    <w:p w:rsidR="00A71E6E" w:rsidRDefault="00A71E6E" w:rsidP="00A71E6E">
      <w:pPr>
        <w:suppressAutoHyphens w:val="0"/>
        <w:rPr>
          <w:rStyle w:val="blk"/>
        </w:rPr>
      </w:pPr>
      <w:r>
        <w:rPr>
          <w:szCs w:val="28"/>
        </w:rPr>
        <w:t xml:space="preserve">1.2.1. Заявителем, имеющим право на получение муниципальной услуги, является </w:t>
      </w:r>
      <w:r>
        <w:rPr>
          <w:szCs w:val="28"/>
          <w:lang w:eastAsia="ru-RU"/>
        </w:rPr>
        <w:t>застройщик или технический заказчик, а также их представитель, действующий в</w:t>
      </w:r>
      <w:r>
        <w:rPr>
          <w:szCs w:val="28"/>
        </w:rPr>
        <w:t xml:space="preserve"> силу полномочий, основанных на доверенности или уполномоченное им лицо</w:t>
      </w:r>
      <w:r>
        <w:rPr>
          <w:rStyle w:val="blk"/>
          <w:szCs w:val="28"/>
        </w:rPr>
        <w:t>.</w:t>
      </w:r>
    </w:p>
    <w:p w:rsidR="00A71E6E" w:rsidRDefault="00A71E6E" w:rsidP="00A71E6E">
      <w:pPr>
        <w:suppressAutoHyphens w:val="0"/>
        <w:rPr>
          <w:rFonts w:ascii="Verdana" w:hAnsi="Verdana"/>
          <w:lang w:eastAsia="ru-RU"/>
        </w:rPr>
      </w:pPr>
      <w:r>
        <w:rPr>
          <w:szCs w:val="28"/>
          <w:lang w:eastAsia="ru-RU"/>
        </w:rPr>
        <w:t>Настоящий административный регламент не распространяется на получение муниципальной услуги государственными органами и их территориальные органы, органы государственных внебюджетных фондов и их территориальные органы, органы местного самоуправления.</w:t>
      </w:r>
    </w:p>
    <w:p w:rsidR="00A71E6E" w:rsidRDefault="00A71E6E" w:rsidP="00A71E6E">
      <w:pPr>
        <w:rPr>
          <w:szCs w:val="28"/>
        </w:rPr>
      </w:pP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1.3. Требования к порядку информирования о предоставлении</w:t>
      </w: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A71E6E" w:rsidRDefault="00A71E6E" w:rsidP="00A71E6E">
      <w:pPr>
        <w:rPr>
          <w:szCs w:val="28"/>
        </w:rPr>
      </w:pPr>
    </w:p>
    <w:p w:rsidR="00A71E6E" w:rsidRDefault="00A71E6E" w:rsidP="00A71E6E">
      <w:pPr>
        <w:suppressAutoHyphens w:val="0"/>
        <w:ind w:firstLine="567"/>
        <w:rPr>
          <w:szCs w:val="28"/>
          <w:lang w:eastAsia="ru-RU"/>
        </w:rPr>
      </w:pPr>
      <w:r>
        <w:rPr>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Pr>
          <w:szCs w:val="28"/>
          <w:lang w:eastAsia="ru-RU"/>
        </w:rPr>
        <w:lastRenderedPageBreak/>
        <w:t>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A71E6E" w:rsidRDefault="00A71E6E" w:rsidP="00A71E6E">
      <w:pPr>
        <w:suppressAutoHyphens w:val="0"/>
        <w:ind w:firstLine="709"/>
        <w:rPr>
          <w:rFonts w:eastAsia="Calibri"/>
          <w:szCs w:val="28"/>
          <w:lang w:eastAsia="en-US"/>
        </w:rPr>
      </w:pPr>
      <w:r>
        <w:rPr>
          <w:rFonts w:eastAsia="Calibri"/>
          <w:szCs w:val="28"/>
          <w:lang w:eastAsia="en-US"/>
        </w:rPr>
        <w:t xml:space="preserve">1.3.1.1. В администрации Суворовского сельского поселения </w:t>
      </w:r>
      <w:proofErr w:type="spellStart"/>
      <w:r>
        <w:rPr>
          <w:rFonts w:eastAsia="Calibri"/>
          <w:szCs w:val="28"/>
          <w:lang w:eastAsia="en-US"/>
        </w:rPr>
        <w:t>Усть-Лабинского</w:t>
      </w:r>
      <w:proofErr w:type="spellEnd"/>
      <w:r>
        <w:rPr>
          <w:rFonts w:eastAsia="Calibri"/>
          <w:szCs w:val="28"/>
          <w:lang w:eastAsia="en-US"/>
        </w:rPr>
        <w:t xml:space="preserve"> района (далее - Уполномоченный орган):</w:t>
      </w:r>
    </w:p>
    <w:p w:rsidR="00A71E6E" w:rsidRDefault="00A71E6E" w:rsidP="00A71E6E">
      <w:pPr>
        <w:suppressAutoHyphens w:val="0"/>
        <w:ind w:firstLine="709"/>
        <w:rPr>
          <w:rFonts w:eastAsia="Calibri"/>
          <w:szCs w:val="28"/>
          <w:lang w:eastAsia="en-US"/>
        </w:rPr>
      </w:pPr>
      <w:r>
        <w:rPr>
          <w:rFonts w:eastAsia="Calibri"/>
          <w:szCs w:val="28"/>
          <w:lang w:eastAsia="en-US"/>
        </w:rPr>
        <w:t>в устной форме при личном обращении;</w:t>
      </w:r>
    </w:p>
    <w:p w:rsidR="00A71E6E" w:rsidRDefault="00A71E6E" w:rsidP="00A71E6E">
      <w:pPr>
        <w:suppressAutoHyphens w:val="0"/>
        <w:ind w:firstLine="709"/>
        <w:rPr>
          <w:rFonts w:eastAsia="Calibri"/>
          <w:szCs w:val="28"/>
          <w:lang w:eastAsia="en-US"/>
        </w:rPr>
      </w:pPr>
      <w:r>
        <w:rPr>
          <w:rFonts w:eastAsia="Calibri"/>
          <w:szCs w:val="28"/>
          <w:lang w:eastAsia="en-US"/>
        </w:rPr>
        <w:t>с использованием телефонной связи;</w:t>
      </w:r>
    </w:p>
    <w:p w:rsidR="00A71E6E" w:rsidRDefault="00A71E6E" w:rsidP="00A71E6E">
      <w:pPr>
        <w:suppressAutoHyphens w:val="0"/>
        <w:ind w:firstLine="709"/>
        <w:rPr>
          <w:rFonts w:eastAsia="Calibri"/>
          <w:szCs w:val="28"/>
          <w:lang w:eastAsia="en-US"/>
        </w:rPr>
      </w:pPr>
      <w:r>
        <w:rPr>
          <w:rFonts w:eastAsia="Calibri"/>
          <w:szCs w:val="28"/>
          <w:lang w:eastAsia="en-US"/>
        </w:rPr>
        <w:t>по письменным обращениям;</w:t>
      </w:r>
    </w:p>
    <w:p w:rsidR="00A71E6E" w:rsidRDefault="00A71E6E" w:rsidP="00A71E6E">
      <w:pPr>
        <w:suppressAutoHyphens w:val="0"/>
        <w:ind w:firstLine="709"/>
        <w:rPr>
          <w:rFonts w:eastAsia="Calibri"/>
          <w:szCs w:val="28"/>
          <w:lang w:eastAsia="en-US"/>
        </w:rPr>
      </w:pPr>
      <w:r>
        <w:rPr>
          <w:rFonts w:eastAsia="Calibri"/>
          <w:szCs w:val="28"/>
          <w:lang w:eastAsia="en-US"/>
        </w:rPr>
        <w:t>в форме электронного документа посредством направления на адрес электронной почты.</w:t>
      </w:r>
    </w:p>
    <w:p w:rsidR="00A71E6E" w:rsidRDefault="00A71E6E" w:rsidP="00A71E6E">
      <w:pPr>
        <w:widowControl w:val="0"/>
        <w:ind w:firstLine="709"/>
        <w:rPr>
          <w:b/>
          <w:szCs w:val="28"/>
          <w:lang w:eastAsia="ru-RU"/>
        </w:rPr>
      </w:pPr>
      <w:r>
        <w:rPr>
          <w:rFonts w:eastAsia="Calibri"/>
          <w:szCs w:val="28"/>
          <w:lang w:eastAsia="en-US"/>
        </w:rPr>
        <w:t>1.3.1.2.</w:t>
      </w:r>
      <w:r>
        <w:rPr>
          <w:rFonts w:eastAsia="Calibri"/>
          <w:b/>
          <w:szCs w:val="28"/>
          <w:lang w:eastAsia="en-US"/>
        </w:rPr>
        <w:t xml:space="preserve"> </w:t>
      </w:r>
      <w:r>
        <w:rPr>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Cs w:val="28"/>
          <w:lang w:eastAsia="ru-RU"/>
        </w:rPr>
        <w:t>Усть-Лабинскому</w:t>
      </w:r>
      <w:proofErr w:type="spellEnd"/>
      <w:r>
        <w:rPr>
          <w:szCs w:val="28"/>
          <w:lang w:eastAsia="ru-RU"/>
        </w:rPr>
        <w:t xml:space="preserve"> району Краснодарского края:</w:t>
      </w:r>
    </w:p>
    <w:p w:rsidR="00A71E6E" w:rsidRDefault="00A71E6E" w:rsidP="00A71E6E">
      <w:pPr>
        <w:suppressAutoHyphens w:val="0"/>
        <w:ind w:firstLine="709"/>
        <w:rPr>
          <w:rFonts w:eastAsia="Calibri"/>
          <w:szCs w:val="28"/>
          <w:lang w:eastAsia="en-US"/>
        </w:rPr>
      </w:pPr>
      <w:r>
        <w:rPr>
          <w:rFonts w:eastAsia="Calibri"/>
          <w:szCs w:val="28"/>
          <w:lang w:eastAsia="en-US"/>
        </w:rPr>
        <w:t>при личном обращении;</w:t>
      </w:r>
    </w:p>
    <w:p w:rsidR="00A71E6E" w:rsidRDefault="00A71E6E" w:rsidP="00A71E6E">
      <w:pPr>
        <w:suppressAutoHyphens w:val="0"/>
        <w:ind w:firstLine="709"/>
        <w:rPr>
          <w:szCs w:val="28"/>
          <w:lang w:eastAsia="ru-RU"/>
        </w:rPr>
      </w:pPr>
      <w:r>
        <w:rPr>
          <w:rFonts w:eastAsia="Calibri"/>
          <w:szCs w:val="28"/>
          <w:lang w:eastAsia="en-US"/>
        </w:rPr>
        <w:t>посредством интернет-сайта.</w:t>
      </w:r>
      <w:r>
        <w:rPr>
          <w:szCs w:val="28"/>
          <w:lang w:eastAsia="ru-RU"/>
        </w:rPr>
        <w:t xml:space="preserve"> </w:t>
      </w:r>
    </w:p>
    <w:p w:rsidR="00A71E6E" w:rsidRDefault="00A71E6E" w:rsidP="00A71E6E">
      <w:pPr>
        <w:suppressAutoHyphens w:val="0"/>
        <w:ind w:firstLine="709"/>
        <w:rPr>
          <w:rFonts w:eastAsia="Calibri"/>
          <w:szCs w:val="28"/>
          <w:lang w:eastAsia="en-US"/>
        </w:rPr>
      </w:pPr>
      <w:r>
        <w:rPr>
          <w:rFonts w:eastAsia="Calibri"/>
          <w:szCs w:val="28"/>
          <w:lang w:eastAsia="en-US"/>
        </w:rPr>
        <w:t xml:space="preserve">1.3.1.3. Посредством размещения информации на официальном сайте Суворовского сельского поселения </w:t>
      </w:r>
      <w:proofErr w:type="spellStart"/>
      <w:r>
        <w:rPr>
          <w:rFonts w:eastAsia="Calibri"/>
          <w:szCs w:val="28"/>
          <w:lang w:eastAsia="en-US"/>
        </w:rPr>
        <w:t>Усть-Лабинского</w:t>
      </w:r>
      <w:proofErr w:type="spellEnd"/>
      <w:r>
        <w:rPr>
          <w:rFonts w:eastAsia="Calibri"/>
          <w:szCs w:val="28"/>
          <w:lang w:eastAsia="en-US"/>
        </w:rPr>
        <w:t xml:space="preserve"> района </w:t>
      </w:r>
      <w:r w:rsidRPr="00A71E6E">
        <w:rPr>
          <w:szCs w:val="28"/>
          <w:lang w:eastAsia="ru-RU"/>
        </w:rPr>
        <w:t>https://suvorovskoesp.ru/</w:t>
      </w:r>
      <w:r>
        <w:rPr>
          <w:szCs w:val="28"/>
          <w:lang w:eastAsia="ru-RU"/>
        </w:rPr>
        <w:t xml:space="preserve"> (далее - официальный сайт)</w:t>
      </w:r>
      <w:r>
        <w:rPr>
          <w:rFonts w:eastAsia="Calibri"/>
          <w:szCs w:val="28"/>
          <w:lang w:eastAsia="en-US"/>
        </w:rPr>
        <w:t>.</w:t>
      </w:r>
    </w:p>
    <w:p w:rsidR="00A71E6E" w:rsidRDefault="00A71E6E" w:rsidP="00A71E6E">
      <w:pPr>
        <w:widowControl w:val="0"/>
        <w:ind w:firstLine="709"/>
        <w:rPr>
          <w:szCs w:val="28"/>
          <w:lang w:eastAsia="ru-RU"/>
        </w:rPr>
      </w:pPr>
      <w:r>
        <w:rPr>
          <w:szCs w:val="28"/>
          <w:lang w:eastAsia="ru-RU"/>
        </w:rPr>
        <w:t>1.3.1.4. Посредством размещения информации в информационно-телекоммуникационной сети «Интернет»:</w:t>
      </w:r>
    </w:p>
    <w:p w:rsidR="00A71E6E" w:rsidRDefault="00A71E6E" w:rsidP="00A71E6E">
      <w:pPr>
        <w:widowControl w:val="0"/>
        <w:ind w:firstLine="709"/>
        <w:rPr>
          <w:szCs w:val="28"/>
          <w:lang w:eastAsia="ru-RU"/>
        </w:rPr>
      </w:pPr>
      <w:r>
        <w:rPr>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proofErr w:type="spellStart"/>
      <w:r>
        <w:rPr>
          <w:szCs w:val="28"/>
          <w:lang w:eastAsia="ru-RU"/>
        </w:rPr>
        <w:t>www.gosuslugi.ru</w:t>
      </w:r>
      <w:proofErr w:type="spellEnd"/>
      <w:r>
        <w:rPr>
          <w:szCs w:val="28"/>
          <w:lang w:eastAsia="ru-RU"/>
        </w:rPr>
        <w:t>) (далее – Единый портал);</w:t>
      </w:r>
    </w:p>
    <w:p w:rsidR="00A71E6E" w:rsidRDefault="00A71E6E" w:rsidP="00A71E6E">
      <w:pPr>
        <w:widowControl w:val="0"/>
        <w:ind w:firstLine="709"/>
        <w:rPr>
          <w:szCs w:val="28"/>
          <w:lang w:eastAsia="ru-RU"/>
        </w:rPr>
      </w:pPr>
      <w:r>
        <w:rPr>
          <w:szCs w:val="28"/>
          <w:lang w:eastAsia="ru-RU"/>
        </w:rPr>
        <w:t xml:space="preserve"> в региональной государственной информационной системе «Портал государственных и муниципальных услуг (функций) Краснодарского края» (</w:t>
      </w:r>
      <w:r>
        <w:rPr>
          <w:szCs w:val="28"/>
          <w:lang w:val="en-US" w:eastAsia="ru-RU"/>
        </w:rPr>
        <w:t>www</w:t>
      </w:r>
      <w:r>
        <w:rPr>
          <w:szCs w:val="28"/>
          <w:lang w:eastAsia="ru-RU"/>
        </w:rPr>
        <w:t>.</w:t>
      </w:r>
      <w:proofErr w:type="spellStart"/>
      <w:r>
        <w:rPr>
          <w:szCs w:val="28"/>
          <w:lang w:eastAsia="ru-RU"/>
        </w:rPr>
        <w:t>pgu.krasnodar.ru</w:t>
      </w:r>
      <w:proofErr w:type="spellEnd"/>
      <w:r>
        <w:rPr>
          <w:szCs w:val="28"/>
          <w:lang w:eastAsia="ru-RU"/>
        </w:rPr>
        <w:t>) (далее – Региональный портал).</w:t>
      </w:r>
    </w:p>
    <w:p w:rsidR="00A71E6E" w:rsidRDefault="00A71E6E" w:rsidP="00A71E6E">
      <w:pPr>
        <w:suppressAutoHyphens w:val="0"/>
        <w:autoSpaceDE w:val="0"/>
        <w:autoSpaceDN w:val="0"/>
        <w:adjustRightInd w:val="0"/>
        <w:ind w:firstLine="709"/>
        <w:rPr>
          <w:szCs w:val="28"/>
          <w:lang w:eastAsia="ru-RU"/>
        </w:rPr>
      </w:pPr>
      <w:r>
        <w:rPr>
          <w:szCs w:val="28"/>
          <w:lang w:eastAsia="ru-RU"/>
        </w:rPr>
        <w:t>На Едином Портале размещается следующая информация:</w:t>
      </w:r>
    </w:p>
    <w:p w:rsidR="00A71E6E" w:rsidRDefault="00A71E6E" w:rsidP="00A71E6E">
      <w:pPr>
        <w:numPr>
          <w:ilvl w:val="0"/>
          <w:numId w:val="4"/>
        </w:numPr>
        <w:suppressAutoHyphens w:val="0"/>
        <w:autoSpaceDE w:val="0"/>
        <w:autoSpaceDN w:val="0"/>
        <w:adjustRightInd w:val="0"/>
        <w:ind w:left="0" w:firstLine="709"/>
        <w:jc w:val="left"/>
        <w:rPr>
          <w:szCs w:val="28"/>
          <w:lang w:eastAsia="ru-RU"/>
        </w:rPr>
      </w:pPr>
      <w:r>
        <w:rPr>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1E6E" w:rsidRDefault="00A71E6E" w:rsidP="00A71E6E">
      <w:pPr>
        <w:numPr>
          <w:ilvl w:val="0"/>
          <w:numId w:val="4"/>
        </w:numPr>
        <w:suppressAutoHyphens w:val="0"/>
        <w:autoSpaceDE w:val="0"/>
        <w:autoSpaceDN w:val="0"/>
        <w:adjustRightInd w:val="0"/>
        <w:ind w:left="0" w:firstLine="709"/>
        <w:jc w:val="left"/>
        <w:rPr>
          <w:szCs w:val="28"/>
          <w:lang w:eastAsia="ru-RU"/>
        </w:rPr>
      </w:pPr>
      <w:r>
        <w:rPr>
          <w:szCs w:val="28"/>
          <w:lang w:eastAsia="ru-RU"/>
        </w:rPr>
        <w:t>круг заявителей;</w:t>
      </w:r>
    </w:p>
    <w:p w:rsidR="00A71E6E" w:rsidRDefault="00A71E6E" w:rsidP="00A71E6E">
      <w:pPr>
        <w:numPr>
          <w:ilvl w:val="0"/>
          <w:numId w:val="4"/>
        </w:numPr>
        <w:suppressAutoHyphens w:val="0"/>
        <w:autoSpaceDE w:val="0"/>
        <w:autoSpaceDN w:val="0"/>
        <w:adjustRightInd w:val="0"/>
        <w:ind w:left="0" w:firstLine="709"/>
        <w:jc w:val="left"/>
        <w:rPr>
          <w:szCs w:val="28"/>
          <w:lang w:eastAsia="ru-RU"/>
        </w:rPr>
      </w:pPr>
      <w:r>
        <w:rPr>
          <w:szCs w:val="28"/>
          <w:lang w:eastAsia="ru-RU"/>
        </w:rPr>
        <w:t>срок предоставления муниципальной услуги;</w:t>
      </w:r>
    </w:p>
    <w:p w:rsidR="00A71E6E" w:rsidRDefault="00A71E6E" w:rsidP="00A71E6E">
      <w:pPr>
        <w:numPr>
          <w:ilvl w:val="0"/>
          <w:numId w:val="4"/>
        </w:numPr>
        <w:suppressAutoHyphens w:val="0"/>
        <w:autoSpaceDE w:val="0"/>
        <w:autoSpaceDN w:val="0"/>
        <w:adjustRightInd w:val="0"/>
        <w:ind w:left="0" w:firstLine="709"/>
        <w:jc w:val="left"/>
        <w:rPr>
          <w:szCs w:val="28"/>
          <w:lang w:eastAsia="ru-RU"/>
        </w:rPr>
      </w:pPr>
      <w:r>
        <w:rPr>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1E6E" w:rsidRDefault="00A71E6E" w:rsidP="00A71E6E">
      <w:pPr>
        <w:suppressAutoHyphens w:val="0"/>
        <w:autoSpaceDE w:val="0"/>
        <w:autoSpaceDN w:val="0"/>
        <w:adjustRightInd w:val="0"/>
        <w:ind w:firstLine="567"/>
        <w:rPr>
          <w:szCs w:val="28"/>
          <w:lang w:eastAsia="ru-RU"/>
        </w:rPr>
      </w:pPr>
      <w:r>
        <w:rPr>
          <w:szCs w:val="28"/>
          <w:lang w:eastAsia="ru-RU"/>
        </w:rPr>
        <w:t>5) размер государственной пошлины, взимаемой за предоставление муниципальной услуги;</w:t>
      </w:r>
    </w:p>
    <w:p w:rsidR="00A71E6E" w:rsidRDefault="00A71E6E" w:rsidP="00A71E6E">
      <w:pPr>
        <w:suppressAutoHyphens w:val="0"/>
        <w:autoSpaceDE w:val="0"/>
        <w:autoSpaceDN w:val="0"/>
        <w:adjustRightInd w:val="0"/>
        <w:ind w:firstLine="567"/>
        <w:rPr>
          <w:szCs w:val="28"/>
          <w:lang w:eastAsia="ru-RU"/>
        </w:rPr>
      </w:pPr>
      <w:r>
        <w:rPr>
          <w:szCs w:val="28"/>
          <w:lang w:eastAsia="ru-RU"/>
        </w:rPr>
        <w:t xml:space="preserve">6) исчерпывающий перечень оснований для приостановления или отказа </w:t>
      </w:r>
      <w:r>
        <w:rPr>
          <w:szCs w:val="28"/>
          <w:lang w:eastAsia="ru-RU"/>
        </w:rPr>
        <w:br/>
        <w:t>в предоставлении муниципальной услуги;</w:t>
      </w:r>
    </w:p>
    <w:p w:rsidR="00A71E6E" w:rsidRDefault="00A71E6E" w:rsidP="00A71E6E">
      <w:pPr>
        <w:suppressAutoHyphens w:val="0"/>
        <w:autoSpaceDE w:val="0"/>
        <w:autoSpaceDN w:val="0"/>
        <w:adjustRightInd w:val="0"/>
        <w:ind w:firstLine="709"/>
        <w:rPr>
          <w:szCs w:val="28"/>
          <w:lang w:eastAsia="ru-RU"/>
        </w:rPr>
      </w:pPr>
      <w:r>
        <w:rPr>
          <w:szCs w:val="28"/>
          <w:lang w:eastAsia="ru-RU"/>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71E6E" w:rsidRDefault="00A71E6E" w:rsidP="00A71E6E">
      <w:pPr>
        <w:suppressAutoHyphens w:val="0"/>
        <w:autoSpaceDE w:val="0"/>
        <w:autoSpaceDN w:val="0"/>
        <w:adjustRightInd w:val="0"/>
        <w:ind w:firstLine="709"/>
        <w:rPr>
          <w:szCs w:val="28"/>
          <w:lang w:eastAsia="ru-RU"/>
        </w:rPr>
      </w:pPr>
      <w:r>
        <w:rPr>
          <w:szCs w:val="28"/>
          <w:lang w:eastAsia="ru-RU"/>
        </w:rPr>
        <w:t>8) формы заявлений (уведомлений, сообщений), используемые при предоставлении муниципальной услуги.</w:t>
      </w:r>
    </w:p>
    <w:p w:rsidR="00A71E6E" w:rsidRDefault="00A71E6E" w:rsidP="00A71E6E">
      <w:pPr>
        <w:suppressAutoHyphens w:val="0"/>
        <w:ind w:firstLine="567"/>
        <w:rPr>
          <w:szCs w:val="28"/>
          <w:lang w:eastAsia="ru-RU"/>
        </w:rPr>
      </w:pPr>
      <w:r>
        <w:rPr>
          <w:szCs w:val="28"/>
          <w:lang w:eastAsia="ru-RU"/>
        </w:rPr>
        <w:t xml:space="preserve">  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A71E6E" w:rsidRDefault="00A71E6E" w:rsidP="00A71E6E">
      <w:pPr>
        <w:keepNext/>
        <w:suppressAutoHyphens w:val="0"/>
        <w:ind w:firstLine="709"/>
        <w:outlineLvl w:val="2"/>
        <w:rPr>
          <w:iCs/>
          <w:szCs w:val="28"/>
        </w:rPr>
      </w:pPr>
      <w:r>
        <w:rPr>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iCs/>
          <w:szCs w:val="28"/>
        </w:rPr>
        <w:t>или предоставление им персональных данных.</w:t>
      </w:r>
    </w:p>
    <w:p w:rsidR="00A71E6E" w:rsidRDefault="00A71E6E" w:rsidP="00A71E6E">
      <w:pPr>
        <w:suppressAutoHyphens w:val="0"/>
        <w:ind w:firstLine="709"/>
        <w:rPr>
          <w:rFonts w:eastAsia="Calibri"/>
          <w:szCs w:val="28"/>
          <w:lang w:eastAsia="en-US"/>
        </w:rPr>
      </w:pPr>
      <w:r>
        <w:rPr>
          <w:rFonts w:eastAsia="Calibri"/>
          <w:szCs w:val="28"/>
          <w:lang w:eastAsia="en-US"/>
        </w:rPr>
        <w:t>1.3.1.5. Посредством размещения информационных стендов в МФЦ и в Уполномоченном органе.</w:t>
      </w:r>
    </w:p>
    <w:p w:rsidR="00A71E6E" w:rsidRDefault="00A71E6E" w:rsidP="00A71E6E">
      <w:pPr>
        <w:suppressAutoHyphens w:val="0"/>
        <w:ind w:firstLine="709"/>
        <w:rPr>
          <w:rFonts w:eastAsia="Calibri"/>
          <w:szCs w:val="28"/>
          <w:lang w:eastAsia="en-US"/>
        </w:rPr>
      </w:pPr>
      <w:r>
        <w:rPr>
          <w:rFonts w:eastAsia="Calibri"/>
          <w:szCs w:val="28"/>
          <w:lang w:eastAsia="en-US"/>
        </w:rPr>
        <w:t xml:space="preserve"> </w:t>
      </w:r>
      <w:r>
        <w:rPr>
          <w:szCs w:val="28"/>
          <w:lang w:eastAsia="en-US"/>
        </w:rPr>
        <w:t>Посредством телефонной связи Call-центра (горячая линия).</w:t>
      </w:r>
    </w:p>
    <w:p w:rsidR="00A71E6E" w:rsidRDefault="00A71E6E" w:rsidP="00A71E6E">
      <w:pPr>
        <w:widowControl w:val="0"/>
        <w:ind w:firstLine="709"/>
        <w:rPr>
          <w:szCs w:val="28"/>
          <w:lang w:eastAsia="ru-RU"/>
        </w:rPr>
      </w:pPr>
      <w:r>
        <w:rPr>
          <w:rFonts w:eastAsia="Calibri"/>
          <w:szCs w:val="28"/>
          <w:lang w:eastAsia="en-US"/>
        </w:rPr>
        <w:t xml:space="preserve">1.3.1.6. </w:t>
      </w:r>
      <w:r>
        <w:rPr>
          <w:szCs w:val="28"/>
          <w:lang w:eastAsia="ru-RU"/>
        </w:rPr>
        <w:t>Информирование о предоставлении муниципальной услуги осуществляется бесплатно.</w:t>
      </w:r>
    </w:p>
    <w:p w:rsidR="00A71E6E" w:rsidRDefault="00A71E6E" w:rsidP="00A71E6E">
      <w:pPr>
        <w:suppressAutoHyphens w:val="0"/>
        <w:ind w:firstLine="709"/>
        <w:rPr>
          <w:rFonts w:eastAsia="Calibri"/>
          <w:szCs w:val="28"/>
          <w:lang w:eastAsia="en-US"/>
        </w:rPr>
      </w:pPr>
      <w:r>
        <w:rPr>
          <w:rFonts w:eastAsia="Calibri"/>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71E6E" w:rsidRDefault="00A71E6E" w:rsidP="00A71E6E">
      <w:pPr>
        <w:suppressAutoHyphens w:val="0"/>
        <w:ind w:firstLine="709"/>
        <w:rPr>
          <w:rFonts w:eastAsia="Calibri"/>
          <w:szCs w:val="28"/>
          <w:lang w:eastAsia="en-US"/>
        </w:rPr>
      </w:pPr>
      <w:proofErr w:type="gramStart"/>
      <w:r>
        <w:rPr>
          <w:rFonts w:eastAsia="Calibri"/>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71E6E" w:rsidRDefault="00A71E6E" w:rsidP="00A71E6E">
      <w:pPr>
        <w:suppressAutoHyphens w:val="0"/>
        <w:ind w:firstLine="709"/>
        <w:rPr>
          <w:rFonts w:eastAsia="Calibri"/>
          <w:szCs w:val="28"/>
          <w:lang w:eastAsia="en-US"/>
        </w:rPr>
      </w:pPr>
      <w:r>
        <w:rPr>
          <w:rFonts w:eastAsia="Calibri"/>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A71E6E" w:rsidRDefault="00A71E6E" w:rsidP="00A71E6E">
      <w:pPr>
        <w:suppressAutoHyphens w:val="0"/>
        <w:ind w:firstLine="0"/>
        <w:rPr>
          <w:rFonts w:eastAsia="Calibri"/>
          <w:szCs w:val="28"/>
          <w:lang w:eastAsia="en-US"/>
        </w:rPr>
      </w:pPr>
      <w:proofErr w:type="gramStart"/>
      <w:r>
        <w:rPr>
          <w:rFonts w:eastAsia="Calibri"/>
          <w:szCs w:val="28"/>
          <w:lang w:eastAsia="en-US"/>
        </w:rPr>
        <w:t>обратившемуся</w:t>
      </w:r>
      <w:proofErr w:type="gramEnd"/>
      <w:r>
        <w:rPr>
          <w:rFonts w:eastAsia="Calibri"/>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A71E6E" w:rsidRDefault="00A71E6E" w:rsidP="00A71E6E">
      <w:pPr>
        <w:suppressAutoHyphens w:val="0"/>
        <w:ind w:firstLine="709"/>
        <w:rPr>
          <w:rFonts w:eastAsia="Calibri"/>
          <w:szCs w:val="28"/>
          <w:lang w:eastAsia="en-US"/>
        </w:rPr>
      </w:pPr>
      <w:r>
        <w:rPr>
          <w:rFonts w:eastAsia="Calibri"/>
          <w:szCs w:val="28"/>
          <w:lang w:eastAsia="en-US"/>
        </w:rPr>
        <w:t>Рекомендуемое время для телефонного разговора - не более 10 минут, личного устного информирования - не более 15 минут.</w:t>
      </w:r>
    </w:p>
    <w:p w:rsidR="00A71E6E" w:rsidRDefault="00A71E6E" w:rsidP="00A71E6E">
      <w:pPr>
        <w:suppressAutoHyphens w:val="0"/>
        <w:ind w:firstLine="709"/>
        <w:rPr>
          <w:rFonts w:eastAsia="Calibri"/>
          <w:szCs w:val="28"/>
          <w:lang w:eastAsia="en-US"/>
        </w:rPr>
      </w:pPr>
      <w:r>
        <w:rPr>
          <w:rFonts w:eastAsia="Calibri"/>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71E6E" w:rsidRDefault="00A71E6E" w:rsidP="00A71E6E">
      <w:pPr>
        <w:suppressAutoHyphens w:val="0"/>
        <w:ind w:firstLine="709"/>
        <w:rPr>
          <w:rFonts w:eastAsia="Calibri"/>
          <w:szCs w:val="28"/>
          <w:lang w:eastAsia="en-US"/>
        </w:rPr>
      </w:pPr>
      <w:r>
        <w:rPr>
          <w:rFonts w:eastAsia="Calibri"/>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71E6E" w:rsidRDefault="00A71E6E" w:rsidP="00A71E6E">
      <w:pPr>
        <w:suppressAutoHyphens w:val="0"/>
        <w:ind w:firstLine="567"/>
        <w:rPr>
          <w:szCs w:val="28"/>
          <w:lang w:eastAsia="ru-RU"/>
        </w:rPr>
      </w:pPr>
      <w:r>
        <w:rPr>
          <w:rFonts w:eastAsia="Calibri"/>
          <w:szCs w:val="28"/>
          <w:lang w:eastAsia="ru-RU"/>
        </w:rPr>
        <w:lastRenderedPageBreak/>
        <w:t xml:space="preserve">1.3.2. </w:t>
      </w:r>
      <w:r>
        <w:rPr>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A71E6E" w:rsidRDefault="00A71E6E" w:rsidP="00A71E6E">
      <w:pPr>
        <w:suppressAutoHyphens w:val="0"/>
        <w:ind w:firstLine="709"/>
        <w:rPr>
          <w:rFonts w:eastAsia="Calibri"/>
          <w:szCs w:val="28"/>
          <w:lang w:eastAsia="en-US"/>
        </w:rPr>
      </w:pPr>
      <w:r>
        <w:rPr>
          <w:rFonts w:eastAsia="Calibri"/>
          <w:szCs w:val="28"/>
          <w:lang w:eastAsia="en-US"/>
        </w:rPr>
        <w:t>На Информационных стендах, размещенных в МФЦ и в Уполномоченном органе, указываются следующие сведения:</w:t>
      </w:r>
    </w:p>
    <w:p w:rsidR="00A71E6E" w:rsidRDefault="00A71E6E" w:rsidP="00A71E6E">
      <w:pPr>
        <w:suppressAutoHyphens w:val="0"/>
        <w:autoSpaceDE w:val="0"/>
        <w:autoSpaceDN w:val="0"/>
        <w:adjustRightInd w:val="0"/>
        <w:ind w:firstLine="709"/>
        <w:rPr>
          <w:szCs w:val="28"/>
          <w:lang w:eastAsia="ru-RU"/>
        </w:rPr>
      </w:pPr>
      <w:r>
        <w:rPr>
          <w:szCs w:val="28"/>
          <w:lang w:eastAsia="ru-RU"/>
        </w:rPr>
        <w:t>режим работы, адреса Уполномоченного органа и МФЦ;</w:t>
      </w:r>
    </w:p>
    <w:p w:rsidR="00A71E6E" w:rsidRDefault="00A71E6E" w:rsidP="00A71E6E">
      <w:pPr>
        <w:suppressAutoHyphens w:val="0"/>
        <w:autoSpaceDE w:val="0"/>
        <w:autoSpaceDN w:val="0"/>
        <w:adjustRightInd w:val="0"/>
        <w:ind w:firstLine="709"/>
        <w:rPr>
          <w:szCs w:val="28"/>
          <w:lang w:eastAsia="ru-RU"/>
        </w:rPr>
      </w:pPr>
      <w:r>
        <w:rPr>
          <w:szCs w:val="28"/>
          <w:lang w:eastAsia="ru-RU"/>
        </w:rPr>
        <w:t>адрес официального сайта Уполномоченного органа, адрес электронной почты Уполномоченного органа;</w:t>
      </w:r>
    </w:p>
    <w:p w:rsidR="00A71E6E" w:rsidRDefault="00A71E6E" w:rsidP="00A71E6E">
      <w:pPr>
        <w:suppressAutoHyphens w:val="0"/>
        <w:autoSpaceDE w:val="0"/>
        <w:autoSpaceDN w:val="0"/>
        <w:adjustRightInd w:val="0"/>
        <w:ind w:firstLine="709"/>
        <w:rPr>
          <w:szCs w:val="28"/>
          <w:lang w:eastAsia="ru-RU"/>
        </w:rPr>
      </w:pPr>
      <w:r>
        <w:rPr>
          <w:szCs w:val="28"/>
          <w:lang w:eastAsia="ru-RU"/>
        </w:rPr>
        <w:t>почтовые адреса, телефоны, фамилии руководителей МФЦ и Уполномоченного органа;</w:t>
      </w:r>
    </w:p>
    <w:p w:rsidR="00A71E6E" w:rsidRDefault="00A71E6E" w:rsidP="00A71E6E">
      <w:pPr>
        <w:suppressAutoHyphens w:val="0"/>
        <w:autoSpaceDE w:val="0"/>
        <w:autoSpaceDN w:val="0"/>
        <w:adjustRightInd w:val="0"/>
        <w:ind w:firstLine="709"/>
        <w:rPr>
          <w:szCs w:val="28"/>
          <w:lang w:eastAsia="ru-RU"/>
        </w:rPr>
      </w:pPr>
      <w:r>
        <w:rPr>
          <w:szCs w:val="28"/>
          <w:lang w:eastAsia="ru-RU"/>
        </w:rPr>
        <w:t>порядок получения консультаций о предоставлении муниципальной услуги;</w:t>
      </w:r>
    </w:p>
    <w:p w:rsidR="00A71E6E" w:rsidRDefault="00A71E6E" w:rsidP="00A71E6E">
      <w:pPr>
        <w:suppressAutoHyphens w:val="0"/>
        <w:autoSpaceDE w:val="0"/>
        <w:autoSpaceDN w:val="0"/>
        <w:adjustRightInd w:val="0"/>
        <w:ind w:firstLine="709"/>
        <w:rPr>
          <w:szCs w:val="28"/>
          <w:lang w:eastAsia="ru-RU"/>
        </w:rPr>
      </w:pPr>
      <w:r>
        <w:rPr>
          <w:szCs w:val="28"/>
          <w:lang w:eastAsia="ru-RU"/>
        </w:rPr>
        <w:t>порядок и сроки предоставления муниципальной услуги;</w:t>
      </w:r>
    </w:p>
    <w:p w:rsidR="00A71E6E" w:rsidRDefault="00A71E6E" w:rsidP="00A71E6E">
      <w:pPr>
        <w:suppressAutoHyphens w:val="0"/>
        <w:autoSpaceDE w:val="0"/>
        <w:autoSpaceDN w:val="0"/>
        <w:adjustRightInd w:val="0"/>
        <w:ind w:firstLine="709"/>
        <w:rPr>
          <w:szCs w:val="28"/>
          <w:lang w:eastAsia="ru-RU"/>
        </w:rPr>
      </w:pPr>
      <w:r>
        <w:rPr>
          <w:szCs w:val="28"/>
          <w:lang w:eastAsia="ru-RU"/>
        </w:rPr>
        <w:t>образцы заявлений о предоставлении муниципальной услуги и образцы заполнения таких заявлений;</w:t>
      </w:r>
    </w:p>
    <w:p w:rsidR="00A71E6E" w:rsidRDefault="00A71E6E" w:rsidP="00A71E6E">
      <w:pPr>
        <w:suppressAutoHyphens w:val="0"/>
        <w:autoSpaceDE w:val="0"/>
        <w:autoSpaceDN w:val="0"/>
        <w:adjustRightInd w:val="0"/>
        <w:ind w:firstLine="709"/>
        <w:rPr>
          <w:szCs w:val="28"/>
          <w:lang w:eastAsia="ru-RU"/>
        </w:rPr>
      </w:pPr>
      <w:r>
        <w:rPr>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1E6E" w:rsidRDefault="00A71E6E" w:rsidP="00A71E6E">
      <w:pPr>
        <w:suppressAutoHyphens w:val="0"/>
        <w:autoSpaceDE w:val="0"/>
        <w:autoSpaceDN w:val="0"/>
        <w:adjustRightInd w:val="0"/>
        <w:ind w:firstLine="709"/>
        <w:rPr>
          <w:szCs w:val="28"/>
          <w:lang w:eastAsia="ru-RU"/>
        </w:rPr>
      </w:pPr>
      <w:r>
        <w:rPr>
          <w:szCs w:val="28"/>
          <w:lang w:eastAsia="ru-RU"/>
        </w:rPr>
        <w:t>основания для отказа в приеме документов о предоставлении муниципальной услуги;</w:t>
      </w:r>
    </w:p>
    <w:p w:rsidR="00A71E6E" w:rsidRDefault="00A71E6E" w:rsidP="00A71E6E">
      <w:pPr>
        <w:suppressAutoHyphens w:val="0"/>
        <w:autoSpaceDE w:val="0"/>
        <w:autoSpaceDN w:val="0"/>
        <w:adjustRightInd w:val="0"/>
        <w:ind w:firstLine="709"/>
        <w:rPr>
          <w:szCs w:val="28"/>
          <w:lang w:eastAsia="ru-RU"/>
        </w:rPr>
      </w:pPr>
      <w:r>
        <w:rPr>
          <w:szCs w:val="28"/>
          <w:lang w:eastAsia="ru-RU"/>
        </w:rPr>
        <w:t>исчерпывающий перечень оснований для отказа в предоставлении муниципальной услуги;</w:t>
      </w:r>
    </w:p>
    <w:p w:rsidR="00A71E6E" w:rsidRDefault="00A71E6E" w:rsidP="00A71E6E">
      <w:pPr>
        <w:suppressAutoHyphens w:val="0"/>
        <w:autoSpaceDE w:val="0"/>
        <w:autoSpaceDN w:val="0"/>
        <w:adjustRightInd w:val="0"/>
        <w:ind w:firstLine="709"/>
        <w:rPr>
          <w:szCs w:val="28"/>
          <w:lang w:eastAsia="ru-RU"/>
        </w:rPr>
      </w:pPr>
      <w:r>
        <w:rPr>
          <w:szCs w:val="28"/>
          <w:lang w:eastAsia="ru-RU"/>
        </w:rPr>
        <w:t>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rsidR="00A71E6E" w:rsidRDefault="00A71E6E" w:rsidP="00A71E6E">
      <w:pPr>
        <w:suppressAutoHyphens w:val="0"/>
        <w:autoSpaceDE w:val="0"/>
        <w:autoSpaceDN w:val="0"/>
        <w:adjustRightInd w:val="0"/>
        <w:ind w:firstLine="709"/>
        <w:rPr>
          <w:szCs w:val="28"/>
          <w:lang w:eastAsia="ru-RU"/>
        </w:rPr>
      </w:pPr>
      <w:r>
        <w:rPr>
          <w:szCs w:val="28"/>
          <w:lang w:eastAsia="ru-RU"/>
        </w:rPr>
        <w:t>круг заявителей;</w:t>
      </w:r>
    </w:p>
    <w:p w:rsidR="00A71E6E" w:rsidRDefault="00A71E6E" w:rsidP="00A71E6E">
      <w:pPr>
        <w:suppressAutoHyphens w:val="0"/>
        <w:autoSpaceDE w:val="0"/>
        <w:autoSpaceDN w:val="0"/>
        <w:adjustRightInd w:val="0"/>
        <w:ind w:firstLine="709"/>
        <w:rPr>
          <w:szCs w:val="28"/>
          <w:lang w:eastAsia="ru-RU"/>
        </w:rPr>
      </w:pPr>
      <w:r>
        <w:rPr>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71E6E" w:rsidRDefault="00A71E6E" w:rsidP="00A71E6E">
      <w:pPr>
        <w:suppressAutoHyphens w:val="0"/>
        <w:autoSpaceDE w:val="0"/>
        <w:autoSpaceDN w:val="0"/>
        <w:adjustRightInd w:val="0"/>
        <w:ind w:firstLine="709"/>
        <w:rPr>
          <w:szCs w:val="28"/>
          <w:lang w:eastAsia="ru-RU"/>
        </w:rPr>
      </w:pPr>
      <w:r>
        <w:rPr>
          <w:szCs w:val="28"/>
          <w:lang w:eastAsia="ru-RU"/>
        </w:rPr>
        <w:t>размер государственной пошлины, взимаемой за предоставление муниципальной услуги.</w:t>
      </w:r>
    </w:p>
    <w:p w:rsidR="00A71E6E" w:rsidRDefault="00A71E6E" w:rsidP="00A71E6E">
      <w:pPr>
        <w:suppressAutoHyphens w:val="0"/>
        <w:autoSpaceDE w:val="0"/>
        <w:autoSpaceDN w:val="0"/>
        <w:adjustRightInd w:val="0"/>
        <w:ind w:firstLine="709"/>
        <w:rPr>
          <w:szCs w:val="28"/>
          <w:lang w:eastAsia="en-US"/>
        </w:rPr>
      </w:pPr>
      <w:r>
        <w:rPr>
          <w:szCs w:val="28"/>
          <w:lang w:eastAsia="en-US"/>
        </w:rPr>
        <w:t>Информация о местонахождении и графике работы, справочных телефонах, адрес электронной почты Уполномоченного органа</w:t>
      </w:r>
      <w:r>
        <w:rPr>
          <w:szCs w:val="28"/>
          <w:lang w:eastAsia="ru-RU"/>
        </w:rPr>
        <w:t>, а также МФЦ размещается</w:t>
      </w:r>
      <w:r>
        <w:rPr>
          <w:szCs w:val="28"/>
          <w:lang w:eastAsia="en-US"/>
        </w:rPr>
        <w:t xml:space="preserve"> на официальном сайте Суворовского сельского поселения </w:t>
      </w:r>
      <w:proofErr w:type="spellStart"/>
      <w:r>
        <w:rPr>
          <w:szCs w:val="28"/>
          <w:lang w:eastAsia="en-US"/>
        </w:rPr>
        <w:t>Усть-Лабинского</w:t>
      </w:r>
      <w:proofErr w:type="spellEnd"/>
      <w:r>
        <w:rPr>
          <w:szCs w:val="28"/>
          <w:lang w:eastAsia="en-US"/>
        </w:rPr>
        <w:t xml:space="preserve"> района</w:t>
      </w:r>
      <w:r>
        <w:rPr>
          <w:szCs w:val="28"/>
          <w:lang w:eastAsia="ru-RU"/>
        </w:rPr>
        <w:t xml:space="preserve"> </w:t>
      </w:r>
      <w:r>
        <w:rPr>
          <w:szCs w:val="28"/>
          <w:lang w:eastAsia="en-US"/>
        </w:rPr>
        <w:t xml:space="preserve">в сети «Интернет», на Едином портале и на </w:t>
      </w:r>
      <w:r>
        <w:rPr>
          <w:szCs w:val="28"/>
          <w:lang w:eastAsia="ru-RU"/>
        </w:rPr>
        <w:t>Региональном портале</w:t>
      </w:r>
      <w:r>
        <w:rPr>
          <w:szCs w:val="28"/>
          <w:lang w:eastAsia="en-US"/>
        </w:rPr>
        <w:t>.</w:t>
      </w:r>
    </w:p>
    <w:p w:rsidR="00A71E6E" w:rsidRDefault="00A71E6E" w:rsidP="00A71E6E">
      <w:pPr>
        <w:suppressAutoHyphens w:val="0"/>
        <w:autoSpaceDE w:val="0"/>
        <w:autoSpaceDN w:val="0"/>
        <w:adjustRightInd w:val="0"/>
        <w:ind w:firstLine="709"/>
        <w:rPr>
          <w:szCs w:val="28"/>
          <w:lang w:eastAsia="en-US"/>
        </w:rPr>
      </w:pPr>
      <w:r>
        <w:rPr>
          <w:szCs w:val="28"/>
          <w:lang w:eastAsia="ru-RU"/>
        </w:rPr>
        <w:t>Информация на Едином портале, Региональном портале, предоставляется заявителю бесплатно.</w:t>
      </w:r>
    </w:p>
    <w:p w:rsidR="00A71E6E" w:rsidRDefault="00A71E6E" w:rsidP="00A71E6E">
      <w:pPr>
        <w:suppressAutoHyphens w:val="0"/>
        <w:autoSpaceDE w:val="0"/>
        <w:autoSpaceDN w:val="0"/>
        <w:adjustRightInd w:val="0"/>
        <w:ind w:firstLine="709"/>
        <w:rPr>
          <w:szCs w:val="28"/>
          <w:lang w:eastAsia="ru-RU"/>
        </w:rPr>
      </w:pPr>
      <w:r>
        <w:rPr>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Pr>
          <w:szCs w:val="28"/>
          <w:lang w:eastAsia="ru-RU"/>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1E6E" w:rsidRDefault="00A71E6E" w:rsidP="00A71E6E">
      <w:pPr>
        <w:suppressAutoHyphens w:val="0"/>
        <w:autoSpaceDE w:val="0"/>
        <w:autoSpaceDN w:val="0"/>
        <w:adjustRightInd w:val="0"/>
        <w:ind w:firstLine="709"/>
        <w:rPr>
          <w:szCs w:val="28"/>
          <w:lang w:eastAsia="ru-RU"/>
        </w:rPr>
      </w:pPr>
      <w:r>
        <w:rPr>
          <w:szCs w:val="28"/>
          <w:lang w:eastAsia="ru-RU"/>
        </w:rPr>
        <w:t>1.3.3. Организации, участвующие в предоставлении муниципальной услуги:</w:t>
      </w:r>
    </w:p>
    <w:p w:rsidR="00A71E6E" w:rsidRDefault="00A71E6E" w:rsidP="00A71E6E">
      <w:pPr>
        <w:suppressAutoHyphens w:val="0"/>
        <w:autoSpaceDE w:val="0"/>
        <w:autoSpaceDN w:val="0"/>
        <w:adjustRightInd w:val="0"/>
        <w:ind w:firstLine="709"/>
        <w:rPr>
          <w:szCs w:val="28"/>
          <w:lang w:eastAsia="ru-RU"/>
        </w:rPr>
      </w:pPr>
      <w:r>
        <w:rPr>
          <w:szCs w:val="28"/>
          <w:lang w:eastAsia="ru-RU"/>
        </w:rPr>
        <w:t xml:space="preserve">-  Межмуниципальный отдел по Тбилисскому и </w:t>
      </w:r>
      <w:proofErr w:type="spellStart"/>
      <w:r>
        <w:rPr>
          <w:szCs w:val="28"/>
          <w:lang w:eastAsia="ru-RU"/>
        </w:rPr>
        <w:t>Усть-Лабинскому</w:t>
      </w:r>
      <w:proofErr w:type="spellEnd"/>
      <w:r>
        <w:rPr>
          <w:szCs w:val="28"/>
          <w:lang w:eastAsia="ru-RU"/>
        </w:rPr>
        <w:t xml:space="preserve"> районам Управления </w:t>
      </w:r>
      <w:proofErr w:type="spellStart"/>
      <w:r>
        <w:rPr>
          <w:szCs w:val="28"/>
          <w:lang w:eastAsia="ru-RU"/>
        </w:rPr>
        <w:t>Росреестра</w:t>
      </w:r>
      <w:proofErr w:type="spellEnd"/>
      <w:r>
        <w:rPr>
          <w:szCs w:val="28"/>
          <w:lang w:eastAsia="ru-RU"/>
        </w:rPr>
        <w:t xml:space="preserve"> по Краснодарскому краю;</w:t>
      </w:r>
    </w:p>
    <w:p w:rsidR="00A71E6E" w:rsidRDefault="00A71E6E" w:rsidP="00A71E6E">
      <w:pPr>
        <w:suppressAutoHyphens w:val="0"/>
        <w:autoSpaceDE w:val="0"/>
        <w:autoSpaceDN w:val="0"/>
        <w:adjustRightInd w:val="0"/>
        <w:ind w:firstLine="709"/>
        <w:rPr>
          <w:szCs w:val="28"/>
          <w:lang w:eastAsia="ru-RU"/>
        </w:rPr>
      </w:pPr>
      <w:r>
        <w:rPr>
          <w:szCs w:val="28"/>
          <w:lang w:eastAsia="ru-RU"/>
        </w:rPr>
        <w:t>- МФЦ;</w:t>
      </w:r>
    </w:p>
    <w:p w:rsidR="00A71E6E" w:rsidRDefault="00A71E6E" w:rsidP="00A71E6E">
      <w:pPr>
        <w:suppressAutoHyphens w:val="0"/>
        <w:autoSpaceDE w:val="0"/>
        <w:autoSpaceDN w:val="0"/>
        <w:adjustRightInd w:val="0"/>
        <w:ind w:firstLine="709"/>
        <w:rPr>
          <w:szCs w:val="28"/>
          <w:lang w:eastAsia="ru-RU"/>
        </w:rPr>
      </w:pPr>
      <w:r>
        <w:rPr>
          <w:szCs w:val="28"/>
          <w:lang w:eastAsia="ru-RU"/>
        </w:rPr>
        <w:t xml:space="preserve">-Управление архитектуры и градостроительства администрации муниципального образования </w:t>
      </w:r>
      <w:proofErr w:type="spellStart"/>
      <w:r>
        <w:rPr>
          <w:szCs w:val="28"/>
          <w:lang w:eastAsia="ru-RU"/>
        </w:rPr>
        <w:t>Усть-Лабинский</w:t>
      </w:r>
      <w:proofErr w:type="spellEnd"/>
      <w:r>
        <w:rPr>
          <w:szCs w:val="28"/>
          <w:lang w:eastAsia="ru-RU"/>
        </w:rPr>
        <w:t xml:space="preserve"> район;</w:t>
      </w:r>
    </w:p>
    <w:p w:rsidR="00A71E6E" w:rsidRDefault="00A71E6E" w:rsidP="00A71E6E">
      <w:pPr>
        <w:suppressAutoHyphens w:val="0"/>
        <w:autoSpaceDE w:val="0"/>
        <w:autoSpaceDN w:val="0"/>
        <w:adjustRightInd w:val="0"/>
        <w:ind w:firstLine="709"/>
        <w:rPr>
          <w:szCs w:val="28"/>
          <w:lang w:eastAsia="ru-RU"/>
        </w:rPr>
      </w:pPr>
      <w:r>
        <w:rPr>
          <w:szCs w:val="28"/>
          <w:lang w:eastAsia="ru-RU"/>
        </w:rPr>
        <w:t>- Межрайонная инспекция Федеральной налоговой службы № 14 по Краснодарскому краю.</w:t>
      </w:r>
    </w:p>
    <w:p w:rsidR="00A71E6E" w:rsidRDefault="00A71E6E" w:rsidP="00A71E6E">
      <w:pPr>
        <w:suppressAutoHyphens w:val="0"/>
        <w:autoSpaceDE w:val="0"/>
        <w:autoSpaceDN w:val="0"/>
        <w:adjustRightInd w:val="0"/>
        <w:ind w:firstLine="709"/>
        <w:rPr>
          <w:szCs w:val="28"/>
          <w:lang w:eastAsia="ru-RU"/>
        </w:rPr>
      </w:pPr>
    </w:p>
    <w:p w:rsidR="00A71E6E" w:rsidRDefault="00A71E6E" w:rsidP="00A71E6E">
      <w:pPr>
        <w:rPr>
          <w:szCs w:val="28"/>
        </w:rPr>
      </w:pPr>
    </w:p>
    <w:p w:rsidR="00A71E6E" w:rsidRDefault="00A71E6E" w:rsidP="00A71E6E">
      <w:pPr>
        <w:numPr>
          <w:ilvl w:val="0"/>
          <w:numId w:val="2"/>
        </w:numPr>
        <w:ind w:left="0" w:firstLine="0"/>
        <w:jc w:val="center"/>
        <w:rPr>
          <w:b/>
          <w:szCs w:val="28"/>
        </w:rPr>
      </w:pPr>
      <w:r>
        <w:rPr>
          <w:b/>
          <w:szCs w:val="28"/>
        </w:rPr>
        <w:t>СТАНДАРТ ПРЕДОСТАВЛЕНИЯ МУНИЦИПАЛЬНОЙ УСЛУГИ</w:t>
      </w:r>
    </w:p>
    <w:p w:rsidR="00A71E6E" w:rsidRDefault="00A71E6E" w:rsidP="00A71E6E">
      <w:pPr>
        <w:jc w:val="center"/>
        <w:rPr>
          <w:b/>
          <w:szCs w:val="28"/>
        </w:rPr>
      </w:pPr>
    </w:p>
    <w:p w:rsidR="00A71E6E" w:rsidRDefault="00A71E6E" w:rsidP="00A71E6E">
      <w:pPr>
        <w:ind w:firstLine="0"/>
        <w:jc w:val="center"/>
        <w:rPr>
          <w:b/>
          <w:szCs w:val="28"/>
        </w:rPr>
      </w:pPr>
      <w:r>
        <w:rPr>
          <w:b/>
          <w:szCs w:val="28"/>
        </w:rPr>
        <w:t>2.1. Наименование муниципальной услуги</w:t>
      </w:r>
    </w:p>
    <w:p w:rsidR="00A71E6E" w:rsidRDefault="00A71E6E" w:rsidP="00A71E6E">
      <w:pPr>
        <w:rPr>
          <w:b/>
          <w:szCs w:val="28"/>
        </w:rPr>
      </w:pPr>
    </w:p>
    <w:p w:rsidR="00A71E6E" w:rsidRDefault="00A71E6E" w:rsidP="00A71E6E">
      <w:pPr>
        <w:rPr>
          <w:szCs w:val="28"/>
        </w:rPr>
      </w:pPr>
      <w:r>
        <w:rPr>
          <w:szCs w:val="28"/>
        </w:rPr>
        <w:t xml:space="preserve">2.1.1. </w:t>
      </w:r>
      <w:r>
        <w:rPr>
          <w:rFonts w:cs="Arial"/>
          <w:szCs w:val="28"/>
        </w:rPr>
        <w:t>Наименование муниципальной услуги – «</w:t>
      </w:r>
      <w:r>
        <w:rPr>
          <w:rFonts w:ascii="Times New Roman CYR" w:hAnsi="Times New Roman CYR" w:cs="Times New Roman CYR"/>
          <w:bCs/>
          <w:szCs w:val="28"/>
        </w:rPr>
        <w:t>Прием уведомления о завершении сноса объекта капитального строительства»</w:t>
      </w:r>
      <w:proofErr w:type="gramStart"/>
      <w:r>
        <w:rPr>
          <w:rFonts w:ascii="Times New Roman CYR" w:hAnsi="Times New Roman CYR" w:cs="Times New Roman CYR"/>
          <w:bCs/>
          <w:szCs w:val="28"/>
        </w:rPr>
        <w:t>.</w:t>
      </w:r>
      <w:proofErr w:type="gramEnd"/>
      <w:r>
        <w:rPr>
          <w:rFonts w:ascii="Times New Roman CYR" w:hAnsi="Times New Roman CYR" w:cs="Times New Roman CYR"/>
          <w:bCs/>
          <w:szCs w:val="28"/>
        </w:rPr>
        <w:t xml:space="preserve"> (</w:t>
      </w:r>
      <w:proofErr w:type="gramStart"/>
      <w:r>
        <w:rPr>
          <w:rFonts w:ascii="Times New Roman CYR" w:hAnsi="Times New Roman CYR" w:cs="Times New Roman CYR"/>
          <w:bCs/>
          <w:szCs w:val="28"/>
        </w:rPr>
        <w:t>д</w:t>
      </w:r>
      <w:proofErr w:type="gramEnd"/>
      <w:r>
        <w:rPr>
          <w:rFonts w:ascii="Times New Roman CYR" w:hAnsi="Times New Roman CYR" w:cs="Times New Roman CYR"/>
          <w:bCs/>
          <w:szCs w:val="28"/>
        </w:rPr>
        <w:t>алее по тексту – уведомление)</w:t>
      </w:r>
      <w:r>
        <w:rPr>
          <w:szCs w:val="28"/>
        </w:rPr>
        <w:t>.</w:t>
      </w:r>
    </w:p>
    <w:p w:rsidR="00A71E6E" w:rsidRDefault="00A71E6E" w:rsidP="00A71E6E">
      <w:pPr>
        <w:rPr>
          <w:szCs w:val="28"/>
        </w:rPr>
      </w:pPr>
    </w:p>
    <w:p w:rsidR="00A71E6E" w:rsidRDefault="00A71E6E" w:rsidP="00A71E6E">
      <w:pPr>
        <w:ind w:firstLine="0"/>
        <w:jc w:val="center"/>
        <w:rPr>
          <w:b/>
          <w:szCs w:val="28"/>
        </w:rPr>
      </w:pPr>
      <w:r>
        <w:rPr>
          <w:b/>
          <w:szCs w:val="28"/>
        </w:rPr>
        <w:t>2.2. Наименование органа, предоставляющего муниципальную услугу</w:t>
      </w:r>
    </w:p>
    <w:p w:rsidR="00A71E6E" w:rsidRDefault="00A71E6E" w:rsidP="00A71E6E">
      <w:pPr>
        <w:rPr>
          <w:szCs w:val="28"/>
        </w:rPr>
      </w:pPr>
    </w:p>
    <w:p w:rsidR="00A71E6E" w:rsidRDefault="00A71E6E" w:rsidP="00A71E6E">
      <w:pPr>
        <w:pStyle w:val="af5"/>
        <w:widowControl w:val="0"/>
        <w:suppressAutoHyphen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2.2.1. Предоставление муниципальной услуги осуществляется администрацией Суворовского сельского поселения. </w:t>
      </w:r>
    </w:p>
    <w:p w:rsidR="00A71E6E" w:rsidRDefault="00A71E6E" w:rsidP="00A71E6E">
      <w:pPr>
        <w:pStyle w:val="af5"/>
        <w:widowControl w:val="0"/>
        <w:suppressAutoHyphens/>
        <w:spacing w:after="0" w:line="240" w:lineRule="auto"/>
        <w:ind w:left="0" w:firstLine="851"/>
        <w:jc w:val="both"/>
        <w:rPr>
          <w:rFonts w:ascii="Times New Roman" w:hAnsi="Times New Roman" w:cs="Times New Roman"/>
          <w:b/>
          <w:sz w:val="28"/>
          <w:szCs w:val="28"/>
        </w:rPr>
      </w:pPr>
      <w:r>
        <w:rPr>
          <w:rFonts w:ascii="Times New Roman" w:hAnsi="Times New Roman" w:cs="Times New Roman"/>
          <w:sz w:val="28"/>
          <w:szCs w:val="28"/>
        </w:rPr>
        <w:t>2.2.2. В предоставлении муниципальной услуги участвуют: уполномоченный орган, многофункциональные центры предоставления государственных и муниципальных услуг Краснодарского края (далее – МФЦ).</w:t>
      </w:r>
    </w:p>
    <w:p w:rsidR="00A71E6E" w:rsidRDefault="00A71E6E" w:rsidP="00A71E6E">
      <w:pPr>
        <w:suppressAutoHyphens w:val="0"/>
        <w:ind w:firstLine="567"/>
        <w:rPr>
          <w:szCs w:val="28"/>
          <w:lang w:eastAsia="ru-RU"/>
        </w:rPr>
      </w:pPr>
      <w:r>
        <w:rPr>
          <w:szCs w:val="28"/>
        </w:rPr>
        <w:t xml:space="preserve">2.2.3. </w:t>
      </w:r>
      <w:r>
        <w:rPr>
          <w:szCs w:val="28"/>
          <w:lang w:eastAsia="ru-RU"/>
        </w:rPr>
        <w:t xml:space="preserve">В процессе предоставления муниципальной услуги предусмотрено взаимодействие </w:t>
      </w:r>
      <w:proofErr w:type="gramStart"/>
      <w:r>
        <w:rPr>
          <w:szCs w:val="28"/>
          <w:lang w:eastAsia="ru-RU"/>
        </w:rPr>
        <w:t>с</w:t>
      </w:r>
      <w:proofErr w:type="gramEnd"/>
      <w:r>
        <w:rPr>
          <w:szCs w:val="28"/>
          <w:lang w:eastAsia="ru-RU"/>
        </w:rPr>
        <w:t>:</w:t>
      </w:r>
    </w:p>
    <w:p w:rsidR="00A71E6E" w:rsidRDefault="00A71E6E" w:rsidP="00A71E6E">
      <w:pPr>
        <w:suppressAutoHyphens w:val="0"/>
        <w:ind w:firstLine="567"/>
        <w:rPr>
          <w:szCs w:val="28"/>
          <w:lang w:eastAsia="ru-RU"/>
        </w:rPr>
      </w:pPr>
      <w:r>
        <w:rPr>
          <w:szCs w:val="28"/>
          <w:lang w:eastAsia="ru-RU"/>
        </w:rPr>
        <w:t>МФЦ;</w:t>
      </w:r>
    </w:p>
    <w:p w:rsidR="00A71E6E" w:rsidRDefault="00A71E6E" w:rsidP="00A71E6E">
      <w:pPr>
        <w:suppressAutoHyphens w:val="0"/>
        <w:ind w:firstLine="567"/>
        <w:rPr>
          <w:szCs w:val="28"/>
          <w:lang w:eastAsia="ru-RU"/>
        </w:rPr>
      </w:pPr>
      <w:r>
        <w:rPr>
          <w:szCs w:val="28"/>
        </w:rPr>
        <w:t>Межрайонная инспекция Федеральной налоговой службы № 14 по Краснодарскому краю</w:t>
      </w:r>
      <w:r>
        <w:rPr>
          <w:szCs w:val="28"/>
          <w:lang w:eastAsia="ru-RU"/>
        </w:rPr>
        <w:t xml:space="preserve">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A71E6E" w:rsidRDefault="00A71E6E" w:rsidP="00A71E6E">
      <w:pPr>
        <w:suppressAutoHyphens w:val="0"/>
        <w:ind w:firstLine="567"/>
        <w:rPr>
          <w:szCs w:val="28"/>
          <w:lang w:eastAsia="ru-RU"/>
        </w:rPr>
      </w:pPr>
      <w:r>
        <w:rPr>
          <w:szCs w:val="28"/>
          <w:lang w:eastAsia="ru-RU"/>
        </w:rPr>
        <w:t xml:space="preserve">Межмуниципальный отдел по Тбилисскому и </w:t>
      </w:r>
      <w:proofErr w:type="spellStart"/>
      <w:r>
        <w:rPr>
          <w:szCs w:val="28"/>
          <w:lang w:eastAsia="ru-RU"/>
        </w:rPr>
        <w:t>Усть-Лабинскому</w:t>
      </w:r>
      <w:proofErr w:type="spellEnd"/>
      <w:r>
        <w:rPr>
          <w:szCs w:val="28"/>
          <w:lang w:eastAsia="ru-RU"/>
        </w:rPr>
        <w:t xml:space="preserve"> районам Управления </w:t>
      </w:r>
      <w:proofErr w:type="spellStart"/>
      <w:r>
        <w:rPr>
          <w:szCs w:val="28"/>
          <w:lang w:eastAsia="ru-RU"/>
        </w:rPr>
        <w:t>Росреестра</w:t>
      </w:r>
      <w:proofErr w:type="spellEnd"/>
      <w:r>
        <w:rPr>
          <w:szCs w:val="28"/>
          <w:lang w:eastAsia="ru-RU"/>
        </w:rPr>
        <w:t xml:space="preserve"> по Краснодарскому краю - запрос и представление выписки из Единого государственного реестра недвижимости:</w:t>
      </w:r>
    </w:p>
    <w:p w:rsidR="00A71E6E" w:rsidRDefault="00A71E6E" w:rsidP="00A71E6E">
      <w:pPr>
        <w:suppressAutoHyphens w:val="0"/>
        <w:ind w:firstLine="567"/>
        <w:rPr>
          <w:szCs w:val="28"/>
          <w:lang w:eastAsia="ru-RU"/>
        </w:rPr>
      </w:pPr>
      <w:r>
        <w:rPr>
          <w:szCs w:val="28"/>
          <w:lang w:eastAsia="ru-RU"/>
        </w:rPr>
        <w:t>об основных характеристиках и зарегистрированных правах на земельный участок, на котором расположен планируемый к сносу объект капитального строительства;</w:t>
      </w:r>
    </w:p>
    <w:p w:rsidR="00A71E6E" w:rsidRDefault="00A71E6E" w:rsidP="00A71E6E">
      <w:pPr>
        <w:spacing w:line="0" w:lineRule="atLeast"/>
        <w:ind w:firstLine="567"/>
        <w:rPr>
          <w:szCs w:val="28"/>
          <w:lang w:eastAsia="ru-RU"/>
        </w:rPr>
      </w:pPr>
      <w:r>
        <w:rPr>
          <w:szCs w:val="28"/>
          <w:lang w:eastAsia="ru-RU"/>
        </w:rPr>
        <w:t>об основных характеристиках и зарегистрированных правах на планируемый к сносу объект капитального строительства;</w:t>
      </w:r>
    </w:p>
    <w:p w:rsidR="00A71E6E" w:rsidRDefault="00A71E6E" w:rsidP="00A71E6E">
      <w:pPr>
        <w:spacing w:line="0" w:lineRule="atLeast"/>
        <w:ind w:firstLine="567"/>
        <w:rPr>
          <w:szCs w:val="28"/>
          <w:lang w:eastAsia="ru-RU"/>
        </w:rPr>
      </w:pPr>
      <w:r>
        <w:rPr>
          <w:szCs w:val="28"/>
          <w:lang w:eastAsia="ru-RU"/>
        </w:rPr>
        <w:lastRenderedPageBreak/>
        <w:t xml:space="preserve">Управление архитектуры и градостроительства администрации муниципального образования </w:t>
      </w:r>
      <w:proofErr w:type="spellStart"/>
      <w:r>
        <w:rPr>
          <w:szCs w:val="28"/>
          <w:lang w:eastAsia="ru-RU"/>
        </w:rPr>
        <w:t>Усть-Лабинский</w:t>
      </w:r>
      <w:proofErr w:type="spellEnd"/>
      <w:r>
        <w:rPr>
          <w:szCs w:val="28"/>
          <w:lang w:eastAsia="ru-RU"/>
        </w:rPr>
        <w:t xml:space="preserve"> район:</w:t>
      </w:r>
    </w:p>
    <w:p w:rsidR="00A71E6E" w:rsidRDefault="00A71E6E" w:rsidP="00A71E6E">
      <w:pPr>
        <w:spacing w:line="0" w:lineRule="atLeast"/>
        <w:ind w:firstLine="567"/>
        <w:rPr>
          <w:color w:val="2D2D2D"/>
          <w:spacing w:val="2"/>
          <w:szCs w:val="28"/>
          <w:shd w:val="clear" w:color="auto" w:fill="FFFFFF"/>
        </w:rPr>
      </w:pPr>
      <w:r>
        <w:rPr>
          <w:szCs w:val="28"/>
          <w:lang w:eastAsia="ru-RU"/>
        </w:rPr>
        <w:t xml:space="preserve">внесение сведений о планируемом сносе объекта капитального строительства в </w:t>
      </w:r>
      <w:r>
        <w:rPr>
          <w:color w:val="2D2D2D"/>
          <w:spacing w:val="2"/>
          <w:szCs w:val="28"/>
          <w:shd w:val="clear" w:color="auto" w:fill="FFFFFF"/>
        </w:rPr>
        <w:t>информационную систему обеспечения градостроительной деятельности.</w:t>
      </w:r>
    </w:p>
    <w:p w:rsidR="00A71E6E" w:rsidRDefault="00A71E6E" w:rsidP="00A71E6E">
      <w:pPr>
        <w:suppressAutoHyphens w:val="0"/>
        <w:ind w:firstLine="709"/>
        <w:rPr>
          <w:szCs w:val="28"/>
          <w:lang w:eastAsia="ru-RU"/>
        </w:rPr>
      </w:pPr>
      <w:r>
        <w:rPr>
          <w:spacing w:val="-4"/>
          <w:szCs w:val="28"/>
          <w:lang w:eastAsia="ru-RU"/>
        </w:rPr>
        <w:t>2.2.4.</w:t>
      </w:r>
      <w:r>
        <w:rPr>
          <w:spacing w:val="-4"/>
          <w:sz w:val="24"/>
          <w:szCs w:val="24"/>
          <w:lang w:eastAsia="ru-RU"/>
        </w:rPr>
        <w:t xml:space="preserve"> </w:t>
      </w:r>
      <w:proofErr w:type="gramStart"/>
      <w:r>
        <w:rPr>
          <w:spacing w:val="-4"/>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szCs w:val="28"/>
          <w:lang w:eastAsia="ru-RU"/>
        </w:rPr>
        <w:t>Федеральный закон № 210-ФЗ</w:t>
      </w:r>
      <w:r>
        <w:rPr>
          <w:spacing w:val="-4"/>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szCs w:val="28"/>
          <w:lang w:eastAsia="ru-RU"/>
        </w:rPr>
        <w:t xml:space="preserve"> муниципальной услуги и связанных с обращением в иные государственные органы и организации, за</w:t>
      </w:r>
      <w:proofErr w:type="gramEnd"/>
      <w:r>
        <w:rPr>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Суворовского сельского поселения </w:t>
      </w:r>
      <w:proofErr w:type="spellStart"/>
      <w:r>
        <w:rPr>
          <w:szCs w:val="28"/>
          <w:lang w:eastAsia="ru-RU"/>
        </w:rPr>
        <w:t>Усть-Лабинского</w:t>
      </w:r>
      <w:proofErr w:type="spellEnd"/>
      <w:r>
        <w:rPr>
          <w:szCs w:val="28"/>
          <w:lang w:eastAsia="ru-RU"/>
        </w:rPr>
        <w:t xml:space="preserve"> района.</w:t>
      </w:r>
    </w:p>
    <w:p w:rsidR="00A71E6E" w:rsidRDefault="00A71E6E" w:rsidP="00A71E6E">
      <w:pPr>
        <w:spacing w:line="0" w:lineRule="atLeast"/>
        <w:ind w:firstLine="567"/>
        <w:rPr>
          <w:b/>
          <w:szCs w:val="28"/>
        </w:rPr>
      </w:pP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2.3. Описание результата предоставления муниципальной услуги</w:t>
      </w:r>
    </w:p>
    <w:p w:rsidR="00A71E6E" w:rsidRDefault="00A71E6E" w:rsidP="00A71E6E">
      <w:pPr>
        <w:pStyle w:val="af5"/>
        <w:widowControl w:val="0"/>
        <w:suppressAutoHyphens/>
        <w:spacing w:after="0" w:line="240" w:lineRule="auto"/>
        <w:ind w:left="0" w:firstLine="851"/>
        <w:jc w:val="both"/>
        <w:rPr>
          <w:rFonts w:ascii="Times New Roman" w:hAnsi="Times New Roman" w:cs="Times New Roman"/>
          <w:b/>
          <w:sz w:val="28"/>
          <w:szCs w:val="28"/>
        </w:rPr>
      </w:pPr>
    </w:p>
    <w:p w:rsidR="00A71E6E" w:rsidRDefault="00A71E6E" w:rsidP="00A71E6E">
      <w:pPr>
        <w:rPr>
          <w:szCs w:val="28"/>
        </w:rPr>
      </w:pPr>
      <w:r>
        <w:rPr>
          <w:szCs w:val="28"/>
        </w:rPr>
        <w:t>2.3.1. Результатом предоставления Муниципальной услуги является:</w:t>
      </w:r>
    </w:p>
    <w:p w:rsidR="00A71E6E" w:rsidRDefault="00A71E6E" w:rsidP="00A71E6E">
      <w:pPr>
        <w:rPr>
          <w:szCs w:val="28"/>
        </w:rPr>
      </w:pPr>
      <w:r>
        <w:rPr>
          <w:szCs w:val="28"/>
        </w:rPr>
        <w:t xml:space="preserve">2.3.1.1.  </w:t>
      </w:r>
      <w:bookmarkStart w:id="5" w:name="_Hlk47526217"/>
      <w:r>
        <w:rPr>
          <w:szCs w:val="28"/>
        </w:rPr>
        <w:t>уведомление Департамента по надзору в строительной сфере о завершении сноса объекта капитального строительства, в случае обращения граждан физических лиц;</w:t>
      </w:r>
    </w:p>
    <w:p w:rsidR="00A71E6E" w:rsidRDefault="00A71E6E" w:rsidP="00A71E6E">
      <w:pPr>
        <w:suppressAutoHyphens w:val="0"/>
        <w:rPr>
          <w:szCs w:val="28"/>
          <w:lang w:eastAsia="ru-RU"/>
        </w:rPr>
      </w:pPr>
      <w:r>
        <w:rPr>
          <w:color w:val="000000"/>
          <w:szCs w:val="28"/>
          <w:shd w:val="clear" w:color="auto" w:fill="FFFFFF"/>
        </w:rPr>
        <w:t xml:space="preserve"> </w:t>
      </w:r>
      <w:r>
        <w:rPr>
          <w:szCs w:val="28"/>
          <w:lang w:eastAsia="ru-RU"/>
        </w:rPr>
        <w:t xml:space="preserve">направление уведомления с приложенными к нему документами в </w:t>
      </w:r>
      <w:bookmarkStart w:id="6" w:name="_Hlk47513863"/>
      <w:r>
        <w:rPr>
          <w:szCs w:val="28"/>
          <w:lang w:eastAsia="ru-RU"/>
        </w:rPr>
        <w:t xml:space="preserve">управление архитектуры и градостроительства администрации муниципального образования </w:t>
      </w:r>
      <w:proofErr w:type="spellStart"/>
      <w:r>
        <w:rPr>
          <w:szCs w:val="28"/>
          <w:lang w:eastAsia="ru-RU"/>
        </w:rPr>
        <w:t>Усть-Лабинский</w:t>
      </w:r>
      <w:proofErr w:type="spellEnd"/>
      <w:r>
        <w:rPr>
          <w:szCs w:val="28"/>
          <w:lang w:eastAsia="ru-RU"/>
        </w:rPr>
        <w:t xml:space="preserve"> район</w:t>
      </w:r>
      <w:bookmarkEnd w:id="6"/>
      <w:r>
        <w:rPr>
          <w:szCs w:val="28"/>
          <w:lang w:eastAsia="ru-RU"/>
        </w:rPr>
        <w:t xml:space="preserve"> на регистрацию для </w:t>
      </w:r>
      <w:bookmarkStart w:id="7" w:name="_Hlk47513896"/>
      <w:r>
        <w:rPr>
          <w:szCs w:val="28"/>
          <w:lang w:eastAsia="ru-RU"/>
        </w:rPr>
        <w:t xml:space="preserve">внесения сведений </w:t>
      </w:r>
      <w:bookmarkStart w:id="8" w:name="_Hlk47513780"/>
      <w:r>
        <w:rPr>
          <w:szCs w:val="28"/>
          <w:lang w:eastAsia="ru-RU"/>
        </w:rPr>
        <w:t>о</w:t>
      </w:r>
      <w:bookmarkEnd w:id="8"/>
      <w:r>
        <w:rPr>
          <w:szCs w:val="28"/>
          <w:lang w:eastAsia="ru-RU"/>
        </w:rPr>
        <w:t xml:space="preserve"> завершении сноса объекта капитального строительства в </w:t>
      </w:r>
      <w:r>
        <w:rPr>
          <w:color w:val="2D2D2D"/>
          <w:spacing w:val="2"/>
          <w:szCs w:val="28"/>
          <w:shd w:val="clear" w:color="auto" w:fill="FFFFFF"/>
        </w:rPr>
        <w:t xml:space="preserve">информационную систему обеспечения градостроительной деятельности </w:t>
      </w:r>
      <w:bookmarkEnd w:id="7"/>
      <w:r>
        <w:rPr>
          <w:szCs w:val="28"/>
          <w:lang w:eastAsia="ru-RU"/>
        </w:rPr>
        <w:t>(</w:t>
      </w:r>
      <w:proofErr w:type="spellStart"/>
      <w:r>
        <w:rPr>
          <w:szCs w:val="28"/>
          <w:lang w:eastAsia="ru-RU"/>
        </w:rPr>
        <w:t>далее-ИСОГД</w:t>
      </w:r>
      <w:proofErr w:type="spellEnd"/>
      <w:r>
        <w:rPr>
          <w:szCs w:val="28"/>
          <w:lang w:eastAsia="ru-RU"/>
        </w:rPr>
        <w:t>);</w:t>
      </w:r>
    </w:p>
    <w:bookmarkEnd w:id="5"/>
    <w:p w:rsidR="00A71E6E" w:rsidRDefault="00A71E6E" w:rsidP="00A71E6E">
      <w:pPr>
        <w:suppressAutoHyphens w:val="0"/>
        <w:rPr>
          <w:szCs w:val="28"/>
          <w:lang w:eastAsia="ru-RU"/>
        </w:rPr>
      </w:pPr>
      <w:r>
        <w:rPr>
          <w:szCs w:val="28"/>
          <w:lang w:eastAsia="ru-RU"/>
        </w:rPr>
        <w:t>2.3.1.2. уведомление об отказе в предоставлении муниципальной услуги.</w:t>
      </w:r>
    </w:p>
    <w:p w:rsidR="00A71E6E" w:rsidRDefault="00A71E6E" w:rsidP="00A71E6E">
      <w:pPr>
        <w:suppressAutoHyphens w:val="0"/>
        <w:rPr>
          <w:szCs w:val="28"/>
          <w:lang w:eastAsia="ru-RU"/>
        </w:rPr>
      </w:pPr>
    </w:p>
    <w:p w:rsidR="00A71E6E" w:rsidRDefault="00A71E6E" w:rsidP="00A71E6E">
      <w:pPr>
        <w:suppressAutoHyphens w:val="0"/>
        <w:rPr>
          <w:szCs w:val="28"/>
          <w:lang w:eastAsia="ru-RU"/>
        </w:rPr>
      </w:pPr>
      <w:r>
        <w:rPr>
          <w:szCs w:val="28"/>
          <w:lang w:eastAsia="ru-RU"/>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A71E6E" w:rsidRDefault="00A71E6E" w:rsidP="00A71E6E">
      <w:pPr>
        <w:suppressAutoHyphens w:val="0"/>
        <w:rPr>
          <w:rFonts w:ascii="Verdana" w:hAnsi="Verdana"/>
          <w:szCs w:val="28"/>
          <w:lang w:eastAsia="ru-RU"/>
        </w:rPr>
      </w:pPr>
      <w:r>
        <w:rPr>
          <w:szCs w:val="28"/>
          <w:lang w:eastAsia="ru-RU"/>
        </w:rPr>
        <w:t>2.3.3. 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A71E6E" w:rsidRDefault="00A71E6E" w:rsidP="00A71E6E">
      <w:pPr>
        <w:widowControl w:val="0"/>
        <w:shd w:val="clear" w:color="auto" w:fill="FFFFFF"/>
        <w:autoSpaceDE w:val="0"/>
        <w:autoSpaceDN w:val="0"/>
        <w:adjustRightInd w:val="0"/>
        <w:jc w:val="center"/>
        <w:rPr>
          <w:b/>
          <w:szCs w:val="28"/>
        </w:rPr>
      </w:pPr>
    </w:p>
    <w:p w:rsidR="00A71E6E" w:rsidRDefault="00A71E6E" w:rsidP="00A71E6E">
      <w:pPr>
        <w:widowControl w:val="0"/>
        <w:shd w:val="clear" w:color="auto" w:fill="FFFFFF"/>
        <w:autoSpaceDE w:val="0"/>
        <w:autoSpaceDN w:val="0"/>
        <w:adjustRightInd w:val="0"/>
        <w:ind w:firstLine="0"/>
        <w:jc w:val="center"/>
        <w:rPr>
          <w:b/>
          <w:szCs w:val="28"/>
        </w:rPr>
      </w:pPr>
      <w:r>
        <w:rPr>
          <w:b/>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Pr>
          <w:b/>
          <w:szCs w:val="28"/>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71E6E" w:rsidRDefault="00A71E6E" w:rsidP="00A71E6E">
      <w:pPr>
        <w:rPr>
          <w:szCs w:val="28"/>
        </w:rPr>
      </w:pPr>
    </w:p>
    <w:p w:rsidR="00A71E6E" w:rsidRDefault="00A71E6E" w:rsidP="00A71E6E">
      <w:pPr>
        <w:tabs>
          <w:tab w:val="left" w:pos="0"/>
        </w:tabs>
        <w:rPr>
          <w:szCs w:val="28"/>
        </w:rPr>
      </w:pPr>
      <w:r>
        <w:rPr>
          <w:szCs w:val="28"/>
        </w:rPr>
        <w:t>2.4.1. Срок предоставления муниципальной услуги - не более 7 рабочих дней со дня поступления уведомления о планируемом сносе объекта капитального строительства (далее - уведомление о планируемом сносе).</w:t>
      </w:r>
    </w:p>
    <w:p w:rsidR="00A71E6E" w:rsidRDefault="00A71E6E" w:rsidP="00A71E6E">
      <w:pPr>
        <w:tabs>
          <w:tab w:val="left" w:pos="0"/>
        </w:tabs>
        <w:ind w:firstLine="0"/>
        <w:rPr>
          <w:szCs w:val="28"/>
        </w:rPr>
      </w:pPr>
    </w:p>
    <w:p w:rsidR="00A71E6E" w:rsidRDefault="00A71E6E" w:rsidP="00A71E6E">
      <w:pPr>
        <w:tabs>
          <w:tab w:val="left" w:pos="0"/>
        </w:tabs>
        <w:rPr>
          <w:szCs w:val="28"/>
        </w:rPr>
      </w:pPr>
      <w:r>
        <w:rPr>
          <w:szCs w:val="28"/>
        </w:rPr>
        <w:t>2.4.2 Срок приостановления предоставления муниципальной услуги законодательством не предусмотрен</w:t>
      </w:r>
    </w:p>
    <w:p w:rsidR="00A71E6E" w:rsidRDefault="00A71E6E" w:rsidP="00A71E6E">
      <w:pPr>
        <w:jc w:val="center"/>
        <w:rPr>
          <w:b/>
          <w:szCs w:val="28"/>
        </w:rPr>
      </w:pPr>
    </w:p>
    <w:p w:rsidR="00A71E6E" w:rsidRDefault="00A71E6E" w:rsidP="00A71E6E">
      <w:pPr>
        <w:ind w:firstLine="0"/>
        <w:jc w:val="center"/>
        <w:rPr>
          <w:b/>
          <w:szCs w:val="28"/>
        </w:rPr>
      </w:pPr>
      <w:r>
        <w:rPr>
          <w:b/>
          <w:szCs w:val="28"/>
        </w:rPr>
        <w:t>2.5. Нормативные правовые акты, регулирующие предоставление муниципальной услуги</w:t>
      </w:r>
    </w:p>
    <w:p w:rsidR="00A71E6E" w:rsidRDefault="00A71E6E" w:rsidP="00A71E6E">
      <w:pPr>
        <w:rPr>
          <w:szCs w:val="28"/>
        </w:rPr>
      </w:pPr>
    </w:p>
    <w:p w:rsidR="00A71E6E" w:rsidRDefault="00A71E6E" w:rsidP="00A71E6E">
      <w:pPr>
        <w:autoSpaceDE w:val="0"/>
        <w:autoSpaceDN w:val="0"/>
        <w:adjustRightInd w:val="0"/>
        <w:ind w:firstLine="709"/>
        <w:rPr>
          <w:szCs w:val="28"/>
          <w:lang w:eastAsia="en-US"/>
        </w:rPr>
      </w:pPr>
      <w:r>
        <w:rPr>
          <w:szCs w:val="28"/>
        </w:rPr>
        <w:t xml:space="preserve">2.5.1. </w:t>
      </w:r>
      <w:r>
        <w:rPr>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Pr>
          <w:szCs w:val="28"/>
          <w:lang w:eastAsia="en-US"/>
        </w:rPr>
        <w:t>.</w:t>
      </w:r>
    </w:p>
    <w:p w:rsidR="00A71E6E" w:rsidRDefault="00A71E6E" w:rsidP="00A71E6E">
      <w:pPr>
        <w:widowControl w:val="0"/>
        <w:suppressAutoHyphens w:val="0"/>
        <w:autoSpaceDE w:val="0"/>
        <w:autoSpaceDN w:val="0"/>
        <w:adjustRightInd w:val="0"/>
        <w:ind w:firstLine="567"/>
        <w:outlineLvl w:val="2"/>
        <w:rPr>
          <w:rFonts w:cs="Arial"/>
          <w:szCs w:val="28"/>
          <w:lang w:eastAsia="ru-RU"/>
        </w:rPr>
      </w:pPr>
      <w:r>
        <w:rPr>
          <w:rFonts w:cs="Arial"/>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A71E6E" w:rsidRDefault="00A71E6E" w:rsidP="00A71E6E">
      <w:pPr>
        <w:pStyle w:val="af5"/>
        <w:widowControl w:val="0"/>
        <w:suppressAutoHyphens/>
        <w:spacing w:after="0" w:line="240" w:lineRule="auto"/>
        <w:ind w:left="0" w:firstLine="851"/>
        <w:jc w:val="both"/>
        <w:rPr>
          <w:rFonts w:ascii="Times New Roman" w:hAnsi="Times New Roman" w:cs="Times New Roman"/>
          <w:sz w:val="28"/>
          <w:szCs w:val="28"/>
        </w:rPr>
      </w:pPr>
    </w:p>
    <w:p w:rsidR="00A71E6E" w:rsidRDefault="00A71E6E" w:rsidP="00A71E6E">
      <w:pPr>
        <w:autoSpaceDE w:val="0"/>
        <w:autoSpaceDN w:val="0"/>
        <w:adjustRightInd w:val="0"/>
        <w:rPr>
          <w:szCs w:val="28"/>
        </w:rPr>
      </w:pPr>
    </w:p>
    <w:p w:rsidR="00A71E6E" w:rsidRDefault="00A71E6E" w:rsidP="00A71E6E">
      <w:pPr>
        <w:widowControl w:val="0"/>
        <w:autoSpaceDE w:val="0"/>
        <w:autoSpaceDN w:val="0"/>
        <w:adjustRightInd w:val="0"/>
        <w:ind w:firstLine="0"/>
        <w:jc w:val="center"/>
        <w:rPr>
          <w:b/>
          <w:szCs w:val="28"/>
        </w:rPr>
      </w:pPr>
      <w:r>
        <w:rPr>
          <w:b/>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A71E6E" w:rsidRDefault="00A71E6E" w:rsidP="00A71E6E">
      <w:pPr>
        <w:pStyle w:val="af5"/>
        <w:widowControl w:val="0"/>
        <w:suppressAutoHyphens/>
        <w:spacing w:after="0" w:line="240" w:lineRule="auto"/>
        <w:ind w:left="0"/>
        <w:jc w:val="center"/>
        <w:rPr>
          <w:rFonts w:ascii="Times New Roman" w:hAnsi="Times New Roman" w:cs="Times New Roman"/>
          <w:sz w:val="28"/>
          <w:szCs w:val="28"/>
        </w:rPr>
      </w:pPr>
    </w:p>
    <w:p w:rsidR="00A71E6E" w:rsidRDefault="00A71E6E" w:rsidP="00A71E6E">
      <w:pPr>
        <w:suppressAutoHyphens w:val="0"/>
        <w:rPr>
          <w:szCs w:val="28"/>
        </w:rPr>
      </w:pPr>
      <w:r>
        <w:rPr>
          <w:szCs w:val="28"/>
        </w:rPr>
        <w:t>2.6.1. Для получения муниципальной услуги заявителем представляются следующие документы:</w:t>
      </w:r>
    </w:p>
    <w:p w:rsidR="00A71E6E" w:rsidRDefault="00A71E6E" w:rsidP="00A71E6E">
      <w:pPr>
        <w:suppressAutoHyphens w:val="0"/>
        <w:rPr>
          <w:szCs w:val="28"/>
          <w:lang w:eastAsia="ru-RU"/>
        </w:rPr>
      </w:pPr>
      <w:r>
        <w:rPr>
          <w:szCs w:val="28"/>
          <w:lang w:eastAsia="ru-RU"/>
        </w:rPr>
        <w:t>1) уведомление о завершении сноса объекта капитального строительства, которое оформляется по форме утвержденной Приказом Министерства строительства и жилищно-коммунального хозяйства РФ от 24 января 2019 года № 34/</w:t>
      </w:r>
      <w:proofErr w:type="spellStart"/>
      <w:proofErr w:type="gramStart"/>
      <w:r>
        <w:rPr>
          <w:szCs w:val="28"/>
          <w:lang w:eastAsia="ru-RU"/>
        </w:rPr>
        <w:t>пр</w:t>
      </w:r>
      <w:proofErr w:type="spellEnd"/>
      <w:proofErr w:type="gramEnd"/>
      <w:r>
        <w:rPr>
          <w:szCs w:val="28"/>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A71E6E" w:rsidRDefault="00A71E6E" w:rsidP="00A71E6E">
      <w:pPr>
        <w:suppressAutoHyphens w:val="0"/>
        <w:rPr>
          <w:szCs w:val="28"/>
          <w:lang w:eastAsia="ru-RU"/>
        </w:rPr>
      </w:pPr>
      <w:r>
        <w:rPr>
          <w:szCs w:val="28"/>
          <w:lang w:eastAsia="ru-RU"/>
        </w:rPr>
        <w:t>2) документ, подтверждающий полномочия представителя заявителя, в случае, если уведомление о завершении сноса объекта капитального строительства направлено представителем заявителя;</w:t>
      </w:r>
    </w:p>
    <w:p w:rsidR="00A71E6E" w:rsidRDefault="00A71E6E" w:rsidP="00A71E6E">
      <w:pPr>
        <w:suppressAutoHyphens w:val="0"/>
        <w:rPr>
          <w:szCs w:val="28"/>
          <w:lang w:eastAsia="ru-RU"/>
        </w:rPr>
      </w:pPr>
      <w:r>
        <w:rPr>
          <w:szCs w:val="28"/>
          <w:lang w:eastAsia="ru-RU"/>
        </w:rPr>
        <w:lastRenderedPageBreak/>
        <w:t>3) к уведомлению о завершении сноса объекта капитального строительства прилагаются следующие документы (за исключением случаев сноса объектов, указанных в пунктах 1 - 3 части 17 статьи 51 Градостроительного кодекса Российской Федерации):</w:t>
      </w:r>
    </w:p>
    <w:p w:rsidR="00A71E6E" w:rsidRDefault="00A71E6E" w:rsidP="00A71E6E">
      <w:pPr>
        <w:suppressAutoHyphens w:val="0"/>
        <w:rPr>
          <w:szCs w:val="28"/>
          <w:lang w:eastAsia="ru-RU"/>
        </w:rPr>
      </w:pPr>
      <w:r>
        <w:rPr>
          <w:szCs w:val="28"/>
          <w:lang w:eastAsia="ru-RU"/>
        </w:rPr>
        <w:t>а) результаты и материалы обследования объекта капитального строительства;</w:t>
      </w:r>
    </w:p>
    <w:p w:rsidR="00A71E6E" w:rsidRDefault="00A71E6E" w:rsidP="00A71E6E">
      <w:pPr>
        <w:suppressAutoHyphens w:val="0"/>
        <w:rPr>
          <w:szCs w:val="28"/>
          <w:lang w:eastAsia="ru-RU"/>
        </w:rPr>
      </w:pPr>
      <w:r>
        <w:rPr>
          <w:szCs w:val="28"/>
          <w:lang w:eastAsia="ru-RU"/>
        </w:rPr>
        <w:t>б) проект организации работ по сносу объекта капитального строительства.</w:t>
      </w:r>
    </w:p>
    <w:p w:rsidR="00A71E6E" w:rsidRDefault="00A71E6E" w:rsidP="00A71E6E">
      <w:pPr>
        <w:suppressAutoHyphens w:val="0"/>
        <w:ind w:firstLine="720"/>
        <w:rPr>
          <w:szCs w:val="28"/>
          <w:lang w:eastAsia="ru-RU"/>
        </w:rPr>
      </w:pPr>
      <w:r>
        <w:rPr>
          <w:szCs w:val="28"/>
          <w:lang w:eastAsia="ru-RU"/>
        </w:rPr>
        <w:t>2.6.2. Перечень документов, необходимых для предоставления муниципальной услуги, является исчерпывающим.</w:t>
      </w:r>
    </w:p>
    <w:p w:rsidR="00A71E6E" w:rsidRDefault="00A71E6E" w:rsidP="00A71E6E">
      <w:pPr>
        <w:suppressAutoHyphens w:val="0"/>
        <w:ind w:firstLine="720"/>
        <w:rPr>
          <w:szCs w:val="28"/>
          <w:lang w:eastAsia="ru-RU"/>
        </w:rPr>
      </w:pPr>
      <w:r>
        <w:rPr>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A71E6E" w:rsidRDefault="00A71E6E" w:rsidP="00A71E6E">
      <w:pPr>
        <w:suppressAutoHyphens w:val="0"/>
        <w:ind w:firstLine="720"/>
        <w:rPr>
          <w:szCs w:val="28"/>
          <w:lang w:eastAsia="ru-RU"/>
        </w:rPr>
      </w:pPr>
      <w:r>
        <w:rPr>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A71E6E" w:rsidRDefault="00A71E6E" w:rsidP="00A71E6E">
      <w:pPr>
        <w:suppressAutoHyphens w:val="0"/>
        <w:ind w:firstLine="720"/>
        <w:rPr>
          <w:szCs w:val="28"/>
          <w:lang w:eastAsia="ru-RU"/>
        </w:rPr>
      </w:pPr>
      <w:r>
        <w:rPr>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A71E6E" w:rsidRDefault="00A71E6E" w:rsidP="00A71E6E">
      <w:pPr>
        <w:suppressAutoHyphens w:val="0"/>
        <w:autoSpaceDE w:val="0"/>
        <w:autoSpaceDN w:val="0"/>
        <w:adjustRightInd w:val="0"/>
        <w:ind w:firstLine="709"/>
        <w:rPr>
          <w:szCs w:val="28"/>
          <w:lang w:eastAsia="en-US"/>
        </w:rPr>
      </w:pPr>
      <w:r>
        <w:rPr>
          <w:szCs w:val="28"/>
          <w:lang w:eastAsia="ru-RU"/>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Cs w:val="28"/>
          <w:lang w:eastAsia="en-US"/>
        </w:rPr>
        <w:t>.</w:t>
      </w:r>
    </w:p>
    <w:p w:rsidR="00A71E6E" w:rsidRDefault="00A71E6E" w:rsidP="00A71E6E">
      <w:pPr>
        <w:suppressAutoHyphens w:val="0"/>
        <w:autoSpaceDE w:val="0"/>
        <w:autoSpaceDN w:val="0"/>
        <w:adjustRightInd w:val="0"/>
        <w:ind w:firstLine="709"/>
        <w:rPr>
          <w:szCs w:val="28"/>
          <w:lang w:eastAsia="ru-RU"/>
        </w:rPr>
      </w:pPr>
      <w:r>
        <w:rPr>
          <w:szCs w:val="28"/>
          <w:lang w:eastAsia="ru-RU"/>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A71E6E" w:rsidRDefault="00A71E6E" w:rsidP="00A71E6E">
      <w:pPr>
        <w:suppressAutoHyphens w:val="0"/>
        <w:autoSpaceDE w:val="0"/>
        <w:autoSpaceDN w:val="0"/>
        <w:adjustRightInd w:val="0"/>
        <w:ind w:firstLine="709"/>
        <w:rPr>
          <w:szCs w:val="28"/>
          <w:lang w:eastAsia="ru-RU"/>
        </w:rPr>
      </w:pPr>
      <w:r>
        <w:rPr>
          <w:szCs w:val="28"/>
          <w:lang w:eastAsia="ru-RU"/>
        </w:rPr>
        <w:t>В случае невозможности предоставления подлинников, предоставляются нотариально заверенные копии.</w:t>
      </w:r>
    </w:p>
    <w:p w:rsidR="00A71E6E" w:rsidRDefault="00A71E6E" w:rsidP="00A71E6E">
      <w:pPr>
        <w:suppressAutoHyphens w:val="0"/>
        <w:autoSpaceDE w:val="0"/>
        <w:autoSpaceDN w:val="0"/>
        <w:adjustRightInd w:val="0"/>
        <w:ind w:firstLine="709"/>
        <w:rPr>
          <w:szCs w:val="28"/>
          <w:lang w:eastAsia="en-US"/>
        </w:rPr>
      </w:pPr>
      <w:r>
        <w:rPr>
          <w:szCs w:val="28"/>
          <w:lang w:eastAsia="ru-RU"/>
        </w:rPr>
        <w:t xml:space="preserve">2.6.8. </w:t>
      </w:r>
      <w:proofErr w:type="gramStart"/>
      <w:r>
        <w:rPr>
          <w:szCs w:val="28"/>
          <w:lang w:eastAsia="ru-RU"/>
        </w:rPr>
        <w:t>Заявителю обеспечивается прием документов, необходимых для предоставления услуги, через Единый портал, Региональный портал</w:t>
      </w:r>
      <w:r>
        <w:rPr>
          <w:szCs w:val="28"/>
          <w:lang w:eastAsia="en-US"/>
        </w:rPr>
        <w:t xml:space="preserve"> </w:t>
      </w:r>
      <w:r>
        <w:rPr>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71E6E" w:rsidRDefault="00A71E6E" w:rsidP="00A71E6E">
      <w:pPr>
        <w:suppressAutoHyphens w:val="0"/>
        <w:autoSpaceDE w:val="0"/>
        <w:autoSpaceDN w:val="0"/>
        <w:adjustRightInd w:val="0"/>
        <w:ind w:firstLine="709"/>
        <w:rPr>
          <w:szCs w:val="28"/>
          <w:lang w:eastAsia="ru-RU"/>
        </w:rPr>
      </w:pPr>
      <w:r>
        <w:rPr>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A71E6E" w:rsidRDefault="00A71E6E" w:rsidP="00A71E6E">
      <w:pPr>
        <w:suppressAutoHyphens w:val="0"/>
        <w:autoSpaceDE w:val="0"/>
        <w:autoSpaceDN w:val="0"/>
        <w:adjustRightInd w:val="0"/>
        <w:ind w:firstLine="709"/>
        <w:rPr>
          <w:szCs w:val="28"/>
          <w:lang w:eastAsia="ru-RU"/>
        </w:rPr>
      </w:pPr>
      <w:r>
        <w:rPr>
          <w:szCs w:val="28"/>
          <w:lang w:eastAsia="ru-RU"/>
        </w:rPr>
        <w:lastRenderedPageBreak/>
        <w:t>2.6.9. 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1E6E" w:rsidRDefault="00A71E6E" w:rsidP="00A71E6E">
      <w:pPr>
        <w:keepNext/>
        <w:suppressAutoHyphens w:val="0"/>
        <w:ind w:right="-15" w:firstLine="708"/>
        <w:outlineLvl w:val="2"/>
        <w:rPr>
          <w:szCs w:val="28"/>
        </w:rPr>
      </w:pPr>
      <w:r>
        <w:rPr>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71E6E" w:rsidRDefault="00A71E6E" w:rsidP="00A71E6E">
      <w:pPr>
        <w:pStyle w:val="af5"/>
        <w:widowControl w:val="0"/>
        <w:suppressAutoHyphens/>
        <w:spacing w:after="0" w:line="240" w:lineRule="auto"/>
        <w:ind w:left="0"/>
        <w:rPr>
          <w:rFonts w:ascii="Times New Roman" w:hAnsi="Times New Roman" w:cs="Times New Roman"/>
          <w:b/>
          <w:sz w:val="28"/>
          <w:szCs w:val="28"/>
        </w:rPr>
      </w:pP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2.7. </w:t>
      </w:r>
      <w:proofErr w:type="gramStart"/>
      <w:r>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p>
    <w:p w:rsidR="00A71E6E" w:rsidRDefault="00A71E6E" w:rsidP="00A71E6E">
      <w:pPr>
        <w:pStyle w:val="af5"/>
        <w:widowControl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A71E6E" w:rsidRDefault="00A71E6E" w:rsidP="00A71E6E">
      <w:pPr>
        <w:pStyle w:val="af5"/>
        <w:widowControl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A71E6E" w:rsidRDefault="00A71E6E" w:rsidP="00A71E6E">
      <w:pPr>
        <w:pStyle w:val="af5"/>
        <w:widowControl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(для юридических лиц);</w:t>
      </w:r>
    </w:p>
    <w:p w:rsidR="00A71E6E" w:rsidRDefault="00A71E6E" w:rsidP="00A71E6E">
      <w:pPr>
        <w:pStyle w:val="af5"/>
        <w:widowControl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3) выписка из Единого государственного реестра недвижимости о правах на земельный участок;</w:t>
      </w:r>
    </w:p>
    <w:p w:rsidR="00A71E6E" w:rsidRDefault="00A71E6E" w:rsidP="00A71E6E">
      <w:pPr>
        <w:pStyle w:val="af5"/>
        <w:widowControl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4)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rsidR="00A71E6E" w:rsidRDefault="00A71E6E" w:rsidP="00A71E6E">
      <w:pPr>
        <w:pStyle w:val="af5"/>
        <w:widowControl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A71E6E" w:rsidRDefault="00A71E6E" w:rsidP="00A71E6E">
      <w:pPr>
        <w:pStyle w:val="af5"/>
        <w:widowControl w:val="0"/>
        <w:suppressAutoHyphens/>
        <w:spacing w:after="0" w:line="240" w:lineRule="auto"/>
        <w:ind w:left="0" w:firstLine="851"/>
        <w:jc w:val="both"/>
        <w:rPr>
          <w:rFonts w:ascii="Times New Roman" w:hAnsi="Times New Roman" w:cs="Times New Roman"/>
          <w:color w:val="FF0000"/>
          <w:sz w:val="28"/>
          <w:szCs w:val="28"/>
        </w:rPr>
      </w:pPr>
      <w:r>
        <w:rPr>
          <w:rFonts w:ascii="Times New Roman" w:hAnsi="Times New Roman" w:cs="Times New Roman"/>
          <w:sz w:val="28"/>
          <w:szCs w:val="28"/>
        </w:rPr>
        <w:t>2.7.3. 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2.8. Указание на запрет требовать от заявителя</w:t>
      </w: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p>
    <w:p w:rsidR="00A71E6E" w:rsidRDefault="00A71E6E" w:rsidP="00A71E6E">
      <w:pPr>
        <w:rPr>
          <w:szCs w:val="28"/>
        </w:rPr>
      </w:pPr>
      <w:r>
        <w:rPr>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A71E6E" w:rsidRDefault="00A71E6E" w:rsidP="00A71E6E">
      <w:pPr>
        <w:rPr>
          <w:szCs w:val="28"/>
        </w:rPr>
      </w:pPr>
      <w:proofErr w:type="gramStart"/>
      <w:r>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szCs w:val="28"/>
        </w:rPr>
        <w:t xml:space="preserve"> 7 Федерального закона № 210-ФЗ.</w:t>
      </w:r>
    </w:p>
    <w:p w:rsidR="00A71E6E" w:rsidRDefault="00A71E6E" w:rsidP="00A71E6E">
      <w:pPr>
        <w:rPr>
          <w:szCs w:val="28"/>
        </w:rPr>
      </w:pPr>
      <w:r>
        <w:rPr>
          <w:szCs w:val="28"/>
        </w:rPr>
        <w:t>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71E6E" w:rsidRDefault="00A71E6E" w:rsidP="00A71E6E">
      <w:pPr>
        <w:rPr>
          <w:szCs w:val="28"/>
        </w:rPr>
      </w:pPr>
      <w:r>
        <w:rPr>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71E6E" w:rsidRDefault="00A71E6E" w:rsidP="00A71E6E">
      <w:pPr>
        <w:rPr>
          <w:szCs w:val="28"/>
        </w:rPr>
      </w:pPr>
      <w:r>
        <w:rPr>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71E6E" w:rsidRDefault="00A71E6E" w:rsidP="00A71E6E">
      <w:pPr>
        <w:rPr>
          <w:szCs w:val="28"/>
        </w:rPr>
      </w:pPr>
      <w:r>
        <w:rPr>
          <w:szCs w:val="28"/>
        </w:rPr>
        <w:t>Запрещено требовать от заявителя совершения иных действий, кроме прохождения идентификац</w:t>
      </w:r>
      <w:proofErr w:type="gramStart"/>
      <w:r>
        <w:rPr>
          <w:szCs w:val="28"/>
        </w:rPr>
        <w:t>ии и ау</w:t>
      </w:r>
      <w:proofErr w:type="gramEnd"/>
      <w:r>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1E6E" w:rsidRDefault="00A71E6E" w:rsidP="00A71E6E">
      <w:pPr>
        <w:rPr>
          <w:szCs w:val="28"/>
        </w:rPr>
      </w:pPr>
      <w:r>
        <w:rPr>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1E6E" w:rsidRDefault="00A71E6E" w:rsidP="00A71E6E">
      <w:pPr>
        <w:rPr>
          <w:szCs w:val="28"/>
        </w:rPr>
      </w:pPr>
      <w:r>
        <w:rPr>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1E6E" w:rsidRDefault="00A71E6E" w:rsidP="00A71E6E">
      <w:pPr>
        <w:rPr>
          <w:szCs w:val="28"/>
        </w:rPr>
      </w:pPr>
      <w:r>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1E6E" w:rsidRDefault="00A71E6E" w:rsidP="00A71E6E">
      <w:pPr>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1E6E" w:rsidRDefault="00A71E6E" w:rsidP="00A71E6E">
      <w:pPr>
        <w:rPr>
          <w:szCs w:val="28"/>
        </w:rPr>
      </w:pPr>
      <w:proofErr w:type="gramStart"/>
      <w:r>
        <w:rPr>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1E6E" w:rsidRDefault="00A71E6E" w:rsidP="00A71E6E">
      <w:pPr>
        <w:rPr>
          <w:szCs w:val="28"/>
        </w:rPr>
      </w:pPr>
      <w:r>
        <w:rPr>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71E6E" w:rsidRDefault="00A71E6E" w:rsidP="00A71E6E">
      <w:pPr>
        <w:rPr>
          <w:szCs w:val="28"/>
        </w:rPr>
      </w:pP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71E6E" w:rsidRDefault="00A71E6E" w:rsidP="00A71E6E">
      <w:pPr>
        <w:rPr>
          <w:b/>
          <w:szCs w:val="28"/>
        </w:rPr>
      </w:pPr>
    </w:p>
    <w:p w:rsidR="00A71E6E" w:rsidRDefault="00A71E6E" w:rsidP="00A71E6E">
      <w:pPr>
        <w:widowControl w:val="0"/>
        <w:autoSpaceDE w:val="0"/>
        <w:autoSpaceDN w:val="0"/>
        <w:adjustRightInd w:val="0"/>
        <w:ind w:firstLine="709"/>
        <w:rPr>
          <w:color w:val="000000"/>
          <w:szCs w:val="28"/>
          <w:lang w:eastAsia="ru-RU"/>
        </w:rPr>
      </w:pPr>
      <w:r>
        <w:rPr>
          <w:szCs w:val="28"/>
        </w:rPr>
        <w:t xml:space="preserve">2.9.1. </w:t>
      </w:r>
      <w:r>
        <w:rPr>
          <w:color w:val="000000"/>
          <w:szCs w:val="28"/>
          <w:lang w:eastAsia="ru-RU"/>
        </w:rPr>
        <w:t>Основанием для отказа в приеме документов, необходимых для предоставления муниципальной услуги, является:</w:t>
      </w:r>
    </w:p>
    <w:p w:rsidR="00A71E6E" w:rsidRDefault="00A71E6E" w:rsidP="00A71E6E">
      <w:pPr>
        <w:widowControl w:val="0"/>
        <w:suppressAutoHyphens w:val="0"/>
        <w:autoSpaceDE w:val="0"/>
        <w:autoSpaceDN w:val="0"/>
        <w:adjustRightInd w:val="0"/>
        <w:ind w:firstLine="709"/>
        <w:rPr>
          <w:szCs w:val="28"/>
          <w:lang w:eastAsia="ru-RU"/>
        </w:rPr>
      </w:pPr>
      <w:r>
        <w:rPr>
          <w:color w:val="000000"/>
          <w:szCs w:val="28"/>
          <w:lang w:eastAsia="ru-RU"/>
        </w:rPr>
        <w:t xml:space="preserve">обращение с заявлением о предоставлении муниципальной услуги лица, не </w:t>
      </w:r>
      <w:r>
        <w:rPr>
          <w:szCs w:val="28"/>
          <w:lang w:eastAsia="ru-RU"/>
        </w:rPr>
        <w:t>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 xml:space="preserve">поданное уведомление не соответствует по форме и содержанию </w:t>
      </w:r>
      <w:r>
        <w:rPr>
          <w:szCs w:val="28"/>
          <w:lang w:eastAsia="ru-RU"/>
        </w:rPr>
        <w:lastRenderedPageBreak/>
        <w:t>требованиям, предъявляемым к уведомлению, согласно приложению № 1 к Регламенту;</w:t>
      </w:r>
    </w:p>
    <w:p w:rsidR="00A71E6E" w:rsidRDefault="00A71E6E" w:rsidP="00A71E6E">
      <w:pPr>
        <w:widowControl w:val="0"/>
        <w:suppressAutoHyphens w:val="0"/>
        <w:autoSpaceDE w:val="0"/>
        <w:autoSpaceDN w:val="0"/>
        <w:adjustRightInd w:val="0"/>
        <w:ind w:firstLine="709"/>
        <w:rPr>
          <w:szCs w:val="28"/>
          <w:lang w:eastAsia="ru-RU"/>
        </w:rPr>
      </w:pPr>
      <w:r>
        <w:rPr>
          <w:color w:val="000000"/>
          <w:szCs w:val="28"/>
          <w:lang w:eastAsia="ru-RU"/>
        </w:rPr>
        <w:t>представление заявителем документов, имеющих повреждения, и наличие исправлений, не позволяющих однозначно</w:t>
      </w:r>
      <w:r>
        <w:rPr>
          <w:szCs w:val="28"/>
          <w:lang w:eastAsia="ru-RU"/>
        </w:rPr>
        <w:t xml:space="preserve"> истолковать их содержание, не содержащих обратного адреса, подписи, печати (при наличии);</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 xml:space="preserve">несоблюдение установленных нормативными правовыми актами требований, предъявляемых к электронной подписи. </w:t>
      </w:r>
    </w:p>
    <w:p w:rsidR="00A71E6E" w:rsidRDefault="00A71E6E" w:rsidP="00A71E6E">
      <w:pPr>
        <w:widowControl w:val="0"/>
        <w:tabs>
          <w:tab w:val="left" w:pos="709"/>
          <w:tab w:val="left" w:pos="851"/>
        </w:tabs>
        <w:suppressAutoHyphens w:val="0"/>
        <w:autoSpaceDE w:val="0"/>
        <w:autoSpaceDN w:val="0"/>
        <w:adjustRightInd w:val="0"/>
        <w:ind w:firstLine="709"/>
        <w:rPr>
          <w:szCs w:val="28"/>
          <w:lang w:eastAsia="ru-RU"/>
        </w:rPr>
      </w:pPr>
      <w:r>
        <w:rPr>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71E6E" w:rsidRDefault="00A71E6E" w:rsidP="00A71E6E">
      <w:pPr>
        <w:widowControl w:val="0"/>
        <w:tabs>
          <w:tab w:val="left" w:pos="851"/>
        </w:tabs>
        <w:suppressAutoHyphens w:val="0"/>
        <w:autoSpaceDE w:val="0"/>
        <w:autoSpaceDN w:val="0"/>
        <w:adjustRightInd w:val="0"/>
        <w:ind w:firstLine="709"/>
        <w:rPr>
          <w:szCs w:val="28"/>
          <w:lang w:eastAsia="ru-RU"/>
        </w:rPr>
      </w:pPr>
      <w:r>
        <w:rPr>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Не может быть отказано заявителю в приеме дополнительных документов при наличии намерения их сдать.</w:t>
      </w:r>
    </w:p>
    <w:p w:rsidR="00A71E6E" w:rsidRDefault="00A71E6E" w:rsidP="00A71E6E">
      <w:pPr>
        <w:suppressAutoHyphens w:val="0"/>
        <w:autoSpaceDE w:val="0"/>
        <w:autoSpaceDN w:val="0"/>
        <w:adjustRightInd w:val="0"/>
        <w:ind w:firstLine="709"/>
        <w:rPr>
          <w:color w:val="000000"/>
          <w:szCs w:val="28"/>
          <w:lang w:eastAsia="en-US"/>
        </w:rPr>
      </w:pPr>
      <w:r>
        <w:rPr>
          <w:color w:val="000000"/>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Cs w:val="28"/>
        </w:rPr>
        <w:t xml:space="preserve">Едином Портале, </w:t>
      </w:r>
      <w:r>
        <w:rPr>
          <w:szCs w:val="28"/>
          <w:lang w:eastAsia="ru-RU"/>
        </w:rPr>
        <w:t>Региональном портале</w:t>
      </w:r>
      <w:r>
        <w:rPr>
          <w:color w:val="000000"/>
          <w:szCs w:val="28"/>
          <w:lang w:eastAsia="en-US"/>
        </w:rPr>
        <w:t xml:space="preserve"> </w:t>
      </w:r>
      <w:r>
        <w:rPr>
          <w:rFonts w:eastAsia="Arial"/>
          <w:color w:val="000000"/>
          <w:szCs w:val="28"/>
        </w:rPr>
        <w:t>и официальном сайте Уполномоченного органа</w:t>
      </w:r>
      <w:r>
        <w:rPr>
          <w:color w:val="000000"/>
          <w:szCs w:val="28"/>
          <w:lang w:eastAsia="ru-RU"/>
        </w:rPr>
        <w:t>.</w:t>
      </w:r>
    </w:p>
    <w:p w:rsidR="00A71E6E" w:rsidRDefault="00A71E6E" w:rsidP="00A71E6E">
      <w:pPr>
        <w:widowControl w:val="0"/>
        <w:tabs>
          <w:tab w:val="left" w:pos="851"/>
        </w:tabs>
        <w:suppressAutoHyphens w:val="0"/>
        <w:autoSpaceDE w:val="0"/>
        <w:autoSpaceDN w:val="0"/>
        <w:adjustRightInd w:val="0"/>
        <w:ind w:firstLine="709"/>
        <w:rPr>
          <w:szCs w:val="28"/>
          <w:lang w:eastAsia="ru-RU"/>
        </w:rPr>
      </w:pPr>
      <w:r>
        <w:rPr>
          <w:color w:val="000000"/>
          <w:szCs w:val="28"/>
          <w:lang w:eastAsia="ru-RU"/>
        </w:rPr>
        <w:t>2.9.4. Отказ в приеме документов, необходимых для предоставления муниципальной услуги, не препятствует</w:t>
      </w:r>
      <w:r>
        <w:rPr>
          <w:szCs w:val="28"/>
          <w:lang w:eastAsia="ru-RU"/>
        </w:rPr>
        <w:t xml:space="preserve"> повторному обращению после устранения причины, послужившей основанием для отказа.</w:t>
      </w:r>
    </w:p>
    <w:p w:rsidR="00A71E6E" w:rsidRDefault="00A71E6E" w:rsidP="00A71E6E">
      <w:pPr>
        <w:pStyle w:val="af5"/>
        <w:widowControl w:val="0"/>
        <w:suppressAutoHyphens/>
        <w:spacing w:after="0" w:line="240" w:lineRule="auto"/>
        <w:ind w:left="0" w:firstLine="851"/>
        <w:jc w:val="both"/>
        <w:rPr>
          <w:rFonts w:ascii="Times New Roman" w:hAnsi="Times New Roman" w:cs="Times New Roman"/>
          <w:sz w:val="28"/>
          <w:szCs w:val="28"/>
        </w:rPr>
      </w:pP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A71E6E" w:rsidRDefault="00A71E6E" w:rsidP="00A71E6E">
      <w:pPr>
        <w:pStyle w:val="af5"/>
        <w:widowControl w:val="0"/>
        <w:suppressAutoHyphens/>
        <w:spacing w:after="0" w:line="240" w:lineRule="auto"/>
        <w:ind w:left="0" w:firstLine="851"/>
        <w:jc w:val="both"/>
        <w:rPr>
          <w:rFonts w:ascii="Times New Roman" w:hAnsi="Times New Roman" w:cs="Times New Roman"/>
          <w:sz w:val="28"/>
          <w:szCs w:val="28"/>
        </w:rPr>
      </w:pPr>
    </w:p>
    <w:p w:rsidR="00A71E6E" w:rsidRDefault="00A71E6E" w:rsidP="00A71E6E">
      <w:pPr>
        <w:suppressAutoHyphens w:val="0"/>
        <w:ind w:firstLine="567"/>
        <w:rPr>
          <w:szCs w:val="28"/>
        </w:rPr>
      </w:pPr>
      <w:r>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A71E6E" w:rsidRDefault="00A71E6E" w:rsidP="00A71E6E">
      <w:pPr>
        <w:pStyle w:val="af5"/>
        <w:widowControl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2.10.2.  Основаниями для отказа в предоставлении муниципальной услуги являются:</w:t>
      </w:r>
    </w:p>
    <w:p w:rsidR="00A71E6E" w:rsidRDefault="00A71E6E" w:rsidP="00A71E6E">
      <w:pPr>
        <w:pStyle w:val="af5"/>
        <w:widowControl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1) отсутствие у представителя заявителя полномочий на получение муниципальной услуги;</w:t>
      </w:r>
    </w:p>
    <w:p w:rsidR="00A71E6E" w:rsidRDefault="00A71E6E" w:rsidP="00A71E6E">
      <w:pPr>
        <w:pStyle w:val="af5"/>
        <w:widowControl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уполномоченным органом;</w:t>
      </w:r>
    </w:p>
    <w:p w:rsidR="00A71E6E" w:rsidRDefault="00A71E6E" w:rsidP="00A71E6E">
      <w:pPr>
        <w:pStyle w:val="af5"/>
        <w:widowControl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3) обращение (в письменном виде) заявителя с просьбой о прекращении предоставления муниципальной услуги;</w:t>
      </w:r>
    </w:p>
    <w:p w:rsidR="00A71E6E" w:rsidRDefault="00A71E6E" w:rsidP="00A71E6E">
      <w:pPr>
        <w:pStyle w:val="af5"/>
        <w:widowControl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4) непредставление заявителем документов, предусмотренных подпунктом 3) пункта 2.6.1 подраздела 2.6 раздела 2 настоящего Регламента, по запросу уполномоченного органа.</w:t>
      </w:r>
    </w:p>
    <w:p w:rsidR="00A71E6E" w:rsidRDefault="00A71E6E" w:rsidP="00A71E6E">
      <w:pPr>
        <w:pStyle w:val="af5"/>
        <w:widowControl w:val="0"/>
        <w:suppressAutoHyphens/>
        <w:spacing w:after="0" w:line="240" w:lineRule="auto"/>
        <w:ind w:left="0" w:firstLine="851"/>
        <w:jc w:val="both"/>
        <w:rPr>
          <w:rFonts w:ascii="Times New Roman" w:hAnsi="Times New Roman" w:cs="Times New Roman"/>
          <w:sz w:val="28"/>
          <w:szCs w:val="28"/>
        </w:rPr>
      </w:pPr>
    </w:p>
    <w:p w:rsidR="00A71E6E" w:rsidRDefault="00A71E6E" w:rsidP="00A71E6E">
      <w:pPr>
        <w:rPr>
          <w:szCs w:val="28"/>
        </w:rPr>
      </w:pP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2.11. Перечень услуг, которые являются необходимыми</w:t>
      </w: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и </w:t>
      </w:r>
      <w:proofErr w:type="gramStart"/>
      <w:r>
        <w:rPr>
          <w:rFonts w:ascii="Times New Roman" w:hAnsi="Times New Roman" w:cs="Times New Roman"/>
          <w:b/>
          <w:sz w:val="28"/>
          <w:szCs w:val="28"/>
        </w:rPr>
        <w:t>обязательными</w:t>
      </w:r>
      <w:proofErr w:type="gramEnd"/>
      <w:r>
        <w:rPr>
          <w:rFonts w:ascii="Times New Roman" w:hAnsi="Times New Roman" w:cs="Times New Roman"/>
          <w:b/>
          <w:sz w:val="28"/>
          <w:szCs w:val="28"/>
        </w:rPr>
        <w:t xml:space="preserve"> для предоставления муниципальной услуги,</w:t>
      </w: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в том числе сведения о документе (документах), выдаваемом</w:t>
      </w: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выдаваемых</w:t>
      </w:r>
      <w:proofErr w:type="gramEnd"/>
      <w:r>
        <w:rPr>
          <w:rFonts w:ascii="Times New Roman" w:hAnsi="Times New Roman" w:cs="Times New Roman"/>
          <w:b/>
          <w:sz w:val="28"/>
          <w:szCs w:val="28"/>
        </w:rPr>
        <w:t>) организациями, участвующими в предоставлении</w:t>
      </w: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A71E6E" w:rsidRDefault="00A71E6E" w:rsidP="00A71E6E">
      <w:pPr>
        <w:pStyle w:val="af5"/>
        <w:widowControl w:val="0"/>
        <w:suppressAutoHyphens/>
        <w:spacing w:after="0" w:line="240" w:lineRule="auto"/>
        <w:ind w:left="0"/>
        <w:jc w:val="center"/>
        <w:rPr>
          <w:rFonts w:ascii="Times New Roman" w:hAnsi="Times New Roman" w:cs="Times New Roman"/>
          <w:sz w:val="28"/>
          <w:szCs w:val="28"/>
        </w:rPr>
      </w:pPr>
    </w:p>
    <w:p w:rsidR="00A71E6E" w:rsidRDefault="00A71E6E" w:rsidP="00A71E6E">
      <w:pPr>
        <w:widowControl w:val="0"/>
        <w:autoSpaceDE w:val="0"/>
        <w:autoSpaceDN w:val="0"/>
        <w:adjustRightInd w:val="0"/>
        <w:rPr>
          <w:szCs w:val="28"/>
        </w:rPr>
      </w:pPr>
      <w:r>
        <w:rPr>
          <w:szCs w:val="28"/>
        </w:rPr>
        <w:t>Услуги, которые являются необходимыми и обязательными для представления муниципальной услуги, отсутствуют.</w:t>
      </w:r>
    </w:p>
    <w:p w:rsidR="00A71E6E" w:rsidRDefault="00A71E6E" w:rsidP="00A71E6E">
      <w:pPr>
        <w:widowControl w:val="0"/>
        <w:autoSpaceDE w:val="0"/>
        <w:autoSpaceDN w:val="0"/>
        <w:adjustRightInd w:val="0"/>
        <w:rPr>
          <w:szCs w:val="28"/>
        </w:rPr>
      </w:pP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A71E6E" w:rsidRDefault="00A71E6E" w:rsidP="00A71E6E">
      <w:pPr>
        <w:pStyle w:val="af5"/>
        <w:widowControl w:val="0"/>
        <w:suppressAutoHyphens/>
        <w:spacing w:after="0" w:line="240" w:lineRule="auto"/>
        <w:ind w:left="0" w:firstLine="567"/>
        <w:jc w:val="center"/>
        <w:rPr>
          <w:rFonts w:ascii="Times New Roman" w:hAnsi="Times New Roman" w:cs="Times New Roman"/>
          <w:sz w:val="28"/>
          <w:szCs w:val="28"/>
        </w:rPr>
      </w:pPr>
    </w:p>
    <w:p w:rsidR="00A71E6E" w:rsidRDefault="00A71E6E" w:rsidP="00A71E6E">
      <w:pPr>
        <w:pStyle w:val="af5"/>
        <w:widowControl w:val="0"/>
        <w:suppressAutoHyphen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2.12.1. Государственная пошлина или иная плата за предоставление данной муниципальной услуги не взимается. Предоставление муниципальной услуги осуществляется бесплатно.</w:t>
      </w:r>
    </w:p>
    <w:p w:rsidR="00A71E6E" w:rsidRDefault="00A71E6E" w:rsidP="00A71E6E">
      <w:pPr>
        <w:pStyle w:val="af5"/>
        <w:widowControl w:val="0"/>
        <w:suppressAutoHyphens/>
        <w:spacing w:after="0" w:line="240" w:lineRule="auto"/>
        <w:ind w:left="0" w:firstLine="567"/>
        <w:jc w:val="both"/>
        <w:rPr>
          <w:rFonts w:ascii="Times New Roman" w:hAnsi="Times New Roman" w:cs="Times New Roman"/>
          <w:sz w:val="28"/>
          <w:szCs w:val="28"/>
        </w:rPr>
      </w:pP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sz w:val="28"/>
          <w:szCs w:val="28"/>
        </w:rPr>
        <w:t xml:space="preserve">2.13. </w:t>
      </w:r>
      <w:r>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1E6E" w:rsidRDefault="00A71E6E" w:rsidP="00A71E6E">
      <w:pPr>
        <w:pStyle w:val="af5"/>
        <w:widowControl w:val="0"/>
        <w:suppressAutoHyphens/>
        <w:spacing w:after="0" w:line="240" w:lineRule="auto"/>
        <w:ind w:left="0" w:firstLine="567"/>
        <w:jc w:val="center"/>
        <w:rPr>
          <w:rFonts w:ascii="Times New Roman" w:hAnsi="Times New Roman" w:cs="Times New Roman"/>
          <w:sz w:val="28"/>
          <w:szCs w:val="28"/>
        </w:rPr>
      </w:pPr>
    </w:p>
    <w:p w:rsidR="00A71E6E" w:rsidRDefault="00A71E6E" w:rsidP="00A71E6E">
      <w:pPr>
        <w:pStyle w:val="af5"/>
        <w:widowControl w:val="0"/>
        <w:suppressAutoHyphen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71E6E" w:rsidRDefault="00A71E6E" w:rsidP="00A71E6E">
      <w:pPr>
        <w:rPr>
          <w:szCs w:val="28"/>
        </w:rPr>
      </w:pP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71E6E" w:rsidRDefault="00A71E6E" w:rsidP="00A71E6E">
      <w:pPr>
        <w:pStyle w:val="af5"/>
        <w:widowControl w:val="0"/>
        <w:suppressAutoHyphens/>
        <w:spacing w:after="0" w:line="240" w:lineRule="auto"/>
        <w:ind w:left="0" w:firstLine="567"/>
        <w:jc w:val="center"/>
        <w:rPr>
          <w:rFonts w:ascii="Times New Roman" w:hAnsi="Times New Roman" w:cs="Times New Roman"/>
          <w:b/>
          <w:sz w:val="28"/>
          <w:szCs w:val="28"/>
        </w:rPr>
      </w:pPr>
    </w:p>
    <w:p w:rsidR="00A71E6E" w:rsidRDefault="00A71E6E" w:rsidP="00A71E6E">
      <w:pPr>
        <w:pStyle w:val="af5"/>
        <w:widowControl w:val="0"/>
        <w:suppressAutoHyphen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2.14.1. Максимальное время ожидания в очереди при подаче уведомления о предоставлении муниципальной услуги не должно превышать 15 минут.</w:t>
      </w:r>
    </w:p>
    <w:p w:rsidR="00A71E6E" w:rsidRDefault="00A71E6E" w:rsidP="00A71E6E">
      <w:pPr>
        <w:pStyle w:val="af5"/>
        <w:widowControl w:val="0"/>
        <w:suppressAutoHyphens/>
        <w:spacing w:after="0" w:line="240" w:lineRule="auto"/>
        <w:ind w:left="0" w:firstLine="567"/>
        <w:jc w:val="both"/>
        <w:rPr>
          <w:rFonts w:ascii="Times New Roman" w:hAnsi="Times New Roman" w:cs="Times New Roman"/>
          <w:sz w:val="20"/>
          <w:szCs w:val="20"/>
        </w:rPr>
      </w:pP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71E6E" w:rsidRDefault="00A71E6E" w:rsidP="00A71E6E">
      <w:pPr>
        <w:pStyle w:val="af5"/>
        <w:widowControl w:val="0"/>
        <w:suppressAutoHyphens/>
        <w:spacing w:after="0" w:line="240" w:lineRule="auto"/>
        <w:ind w:left="0" w:firstLine="567"/>
        <w:jc w:val="center"/>
        <w:rPr>
          <w:rFonts w:ascii="Times New Roman" w:hAnsi="Times New Roman" w:cs="Times New Roman"/>
          <w:b/>
          <w:sz w:val="20"/>
          <w:szCs w:val="20"/>
        </w:rPr>
      </w:pPr>
    </w:p>
    <w:p w:rsidR="00A71E6E" w:rsidRDefault="00A71E6E" w:rsidP="00A71E6E">
      <w:pPr>
        <w:suppressAutoHyphens w:val="0"/>
        <w:autoSpaceDE w:val="0"/>
        <w:autoSpaceDN w:val="0"/>
        <w:adjustRightInd w:val="0"/>
        <w:ind w:firstLine="709"/>
        <w:rPr>
          <w:color w:val="000000"/>
          <w:szCs w:val="28"/>
          <w:lang w:eastAsia="en-US"/>
        </w:rPr>
      </w:pPr>
      <w:r>
        <w:rPr>
          <w:color w:val="000000"/>
          <w:szCs w:val="28"/>
          <w:lang w:eastAsia="ru-RU"/>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color w:val="000000"/>
          <w:szCs w:val="28"/>
          <w:lang w:eastAsia="en-US"/>
        </w:rPr>
        <w:t xml:space="preserve"> </w:t>
      </w:r>
      <w:r>
        <w:rPr>
          <w:color w:val="000000"/>
          <w:szCs w:val="28"/>
          <w:lang w:eastAsia="ru-RU"/>
        </w:rPr>
        <w:t>осуществляется в день их поступления в Уполномоченный орган.</w:t>
      </w:r>
    </w:p>
    <w:p w:rsidR="00A71E6E" w:rsidRDefault="00A71E6E" w:rsidP="00A71E6E">
      <w:pPr>
        <w:suppressAutoHyphens w:val="0"/>
        <w:autoSpaceDE w:val="0"/>
        <w:autoSpaceDN w:val="0"/>
        <w:adjustRightInd w:val="0"/>
        <w:ind w:firstLine="709"/>
        <w:rPr>
          <w:szCs w:val="28"/>
          <w:lang w:eastAsia="ru-RU"/>
        </w:rPr>
      </w:pPr>
      <w:r>
        <w:rPr>
          <w:color w:val="000000"/>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Pr>
          <w:szCs w:val="28"/>
          <w:lang w:eastAsia="ru-RU"/>
        </w:rPr>
        <w:t>.</w:t>
      </w:r>
    </w:p>
    <w:p w:rsidR="00A71E6E" w:rsidRDefault="00A71E6E" w:rsidP="00A71E6E">
      <w:pPr>
        <w:suppressAutoHyphens w:val="0"/>
        <w:autoSpaceDE w:val="0"/>
        <w:autoSpaceDN w:val="0"/>
        <w:adjustRightInd w:val="0"/>
        <w:ind w:firstLine="709"/>
        <w:rPr>
          <w:color w:val="000000"/>
          <w:szCs w:val="28"/>
          <w:lang w:eastAsia="ru-RU"/>
        </w:rPr>
      </w:pPr>
      <w:r>
        <w:rPr>
          <w:color w:val="000000"/>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A71E6E" w:rsidRDefault="00A71E6E" w:rsidP="00A71E6E">
      <w:pPr>
        <w:suppressAutoHyphens w:val="0"/>
        <w:autoSpaceDE w:val="0"/>
        <w:autoSpaceDN w:val="0"/>
        <w:adjustRightInd w:val="0"/>
        <w:ind w:firstLine="709"/>
        <w:rPr>
          <w:color w:val="000000"/>
          <w:szCs w:val="28"/>
          <w:lang w:eastAsia="en-US"/>
        </w:rPr>
      </w:pPr>
      <w:r>
        <w:rPr>
          <w:color w:val="000000"/>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color w:val="000000"/>
          <w:szCs w:val="28"/>
          <w:lang w:eastAsia="en-US"/>
        </w:rPr>
        <w:t xml:space="preserve"> </w:t>
      </w:r>
      <w:r>
        <w:rPr>
          <w:color w:val="000000"/>
          <w:szCs w:val="28"/>
          <w:lang w:eastAsia="ru-RU"/>
        </w:rPr>
        <w:t>составляет 1 рабочий день.</w:t>
      </w:r>
    </w:p>
    <w:p w:rsidR="00A71E6E" w:rsidRDefault="00A71E6E" w:rsidP="00A71E6E">
      <w:pPr>
        <w:widowControl w:val="0"/>
        <w:autoSpaceDE w:val="0"/>
        <w:autoSpaceDN w:val="0"/>
        <w:adjustRightInd w:val="0"/>
        <w:rPr>
          <w:szCs w:val="28"/>
        </w:rPr>
      </w:pPr>
    </w:p>
    <w:p w:rsidR="00A71E6E" w:rsidRDefault="00A71E6E" w:rsidP="00A71E6E">
      <w:pPr>
        <w:pStyle w:val="af5"/>
        <w:widowControl w:val="0"/>
        <w:suppressAutoHyphens/>
        <w:spacing w:after="0" w:line="240" w:lineRule="auto"/>
        <w:ind w:left="0"/>
        <w:jc w:val="center"/>
        <w:rPr>
          <w:rFonts w:ascii="Times New Roman" w:hAnsi="Times New Roman" w:cs="Times New Roman"/>
          <w:b/>
          <w:sz w:val="27"/>
          <w:szCs w:val="27"/>
        </w:rPr>
      </w:pPr>
      <w:r>
        <w:rPr>
          <w:rFonts w:ascii="Times New Roman" w:hAnsi="Times New Roman" w:cs="Times New Roman"/>
          <w:b/>
          <w:sz w:val="28"/>
          <w:szCs w:val="28"/>
        </w:rPr>
        <w:t xml:space="preserve">2.16. </w:t>
      </w:r>
      <w:proofErr w:type="gramStart"/>
      <w:r>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ascii="Times New Roman" w:hAnsi="Times New Roman" w:cs="Times New Roman"/>
          <w:b/>
          <w:sz w:val="28"/>
          <w:szCs w:val="28"/>
        </w:rPr>
        <w:t>мультимедийной</w:t>
      </w:r>
      <w:proofErr w:type="spellEnd"/>
      <w:r>
        <w:rPr>
          <w:rFonts w:ascii="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hAnsi="Times New Roman" w:cs="Times New Roman"/>
          <w:b/>
          <w:sz w:val="28"/>
          <w:szCs w:val="28"/>
        </w:rPr>
        <w:t xml:space="preserve"> законодательством Российской Федерации о социальной                               </w:t>
      </w:r>
      <w:r>
        <w:rPr>
          <w:rFonts w:ascii="Times New Roman" w:hAnsi="Times New Roman" w:cs="Times New Roman"/>
          <w:b/>
          <w:sz w:val="27"/>
          <w:szCs w:val="27"/>
        </w:rPr>
        <w:t>защите инвалидов</w:t>
      </w: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p>
    <w:p w:rsidR="00A71E6E" w:rsidRDefault="00A71E6E" w:rsidP="00A71E6E">
      <w:pPr>
        <w:suppressAutoHyphens w:val="0"/>
        <w:ind w:firstLine="709"/>
        <w:rPr>
          <w:color w:val="000000"/>
          <w:szCs w:val="28"/>
          <w:lang w:eastAsia="ru-RU"/>
        </w:rPr>
      </w:pPr>
      <w:r>
        <w:rPr>
          <w:color w:val="000000"/>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71E6E" w:rsidRDefault="00A71E6E" w:rsidP="00A71E6E">
      <w:pPr>
        <w:suppressAutoHyphens w:val="0"/>
        <w:ind w:firstLine="708"/>
        <w:rPr>
          <w:color w:val="000000"/>
          <w:spacing w:val="-4"/>
          <w:szCs w:val="28"/>
          <w:lang w:eastAsia="ru-RU"/>
        </w:rPr>
      </w:pPr>
      <w:r>
        <w:rPr>
          <w:color w:val="000000"/>
          <w:szCs w:val="28"/>
          <w:lang w:eastAsia="ru-RU"/>
        </w:rPr>
        <w:t xml:space="preserve">Здание, в котором предоставляется муниципальная услуга, должно быть </w:t>
      </w:r>
      <w:r>
        <w:rPr>
          <w:color w:val="000000"/>
          <w:spacing w:val="-4"/>
          <w:szCs w:val="28"/>
          <w:lang w:eastAsia="ru-RU"/>
        </w:rPr>
        <w:t>оборудовано отдельным входом для свободного доступа заявителей в помещение.</w:t>
      </w:r>
    </w:p>
    <w:p w:rsidR="00A71E6E" w:rsidRDefault="00A71E6E" w:rsidP="00A71E6E">
      <w:pPr>
        <w:suppressAutoHyphens w:val="0"/>
        <w:ind w:firstLine="709"/>
        <w:rPr>
          <w:color w:val="000000"/>
          <w:spacing w:val="-4"/>
          <w:szCs w:val="28"/>
          <w:lang w:eastAsia="ru-RU"/>
        </w:rPr>
      </w:pPr>
      <w:r>
        <w:rPr>
          <w:color w:val="000000"/>
          <w:spacing w:val="-4"/>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71E6E" w:rsidRDefault="00A71E6E" w:rsidP="00A71E6E">
      <w:pPr>
        <w:suppressAutoHyphens w:val="0"/>
        <w:ind w:firstLine="709"/>
        <w:rPr>
          <w:color w:val="000000"/>
          <w:spacing w:val="-4"/>
          <w:szCs w:val="28"/>
          <w:lang w:eastAsia="ru-RU"/>
        </w:rPr>
      </w:pPr>
      <w:r>
        <w:rPr>
          <w:color w:val="000000"/>
          <w:spacing w:val="-4"/>
          <w:szCs w:val="28"/>
          <w:lang w:eastAsia="ru-RU"/>
        </w:rPr>
        <w:t xml:space="preserve">Места предоставления муниципальной услуги оборудуются </w:t>
      </w:r>
      <w:proofErr w:type="gramStart"/>
      <w:r>
        <w:rPr>
          <w:color w:val="000000"/>
          <w:spacing w:val="-4"/>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pacing w:val="-4"/>
          <w:szCs w:val="28"/>
          <w:lang w:eastAsia="ru-RU"/>
        </w:rPr>
        <w:t xml:space="preserve"> инвалидов, в том числе обеспечиваются:</w:t>
      </w:r>
    </w:p>
    <w:p w:rsidR="00A71E6E" w:rsidRDefault="00A71E6E" w:rsidP="00A71E6E">
      <w:pPr>
        <w:suppressAutoHyphens w:val="0"/>
        <w:ind w:firstLine="709"/>
        <w:rPr>
          <w:color w:val="000000"/>
          <w:spacing w:val="-4"/>
          <w:szCs w:val="28"/>
          <w:lang w:eastAsia="ru-RU"/>
        </w:rPr>
      </w:pPr>
      <w:r>
        <w:rPr>
          <w:color w:val="000000"/>
          <w:spacing w:val="-4"/>
          <w:szCs w:val="28"/>
          <w:lang w:eastAsia="ru-RU"/>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A71E6E" w:rsidRDefault="00A71E6E" w:rsidP="00A71E6E">
      <w:pPr>
        <w:suppressAutoHyphens w:val="0"/>
        <w:ind w:firstLine="709"/>
        <w:rPr>
          <w:color w:val="000000"/>
          <w:spacing w:val="-4"/>
          <w:szCs w:val="28"/>
          <w:lang w:eastAsia="ru-RU"/>
        </w:rPr>
      </w:pPr>
      <w:r>
        <w:rPr>
          <w:color w:val="000000"/>
          <w:spacing w:val="-4"/>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71E6E" w:rsidRDefault="00A71E6E" w:rsidP="00A71E6E">
      <w:pPr>
        <w:suppressAutoHyphens w:val="0"/>
        <w:ind w:firstLine="709"/>
        <w:rPr>
          <w:color w:val="000000"/>
          <w:spacing w:val="-4"/>
          <w:szCs w:val="28"/>
          <w:lang w:eastAsia="ru-RU"/>
        </w:rPr>
      </w:pPr>
      <w:r>
        <w:rPr>
          <w:color w:val="000000"/>
          <w:spacing w:val="-4"/>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71E6E" w:rsidRDefault="00A71E6E" w:rsidP="00A71E6E">
      <w:pPr>
        <w:suppressAutoHyphens w:val="0"/>
        <w:ind w:firstLine="709"/>
        <w:rPr>
          <w:color w:val="000000"/>
          <w:spacing w:val="-4"/>
          <w:szCs w:val="28"/>
          <w:lang w:eastAsia="ru-RU"/>
        </w:rPr>
      </w:pPr>
      <w:r>
        <w:rPr>
          <w:color w:val="000000"/>
          <w:spacing w:val="-4"/>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71E6E" w:rsidRDefault="00A71E6E" w:rsidP="00A71E6E">
      <w:pPr>
        <w:suppressAutoHyphens w:val="0"/>
        <w:ind w:firstLine="709"/>
        <w:rPr>
          <w:color w:val="000000"/>
          <w:spacing w:val="-4"/>
          <w:szCs w:val="28"/>
          <w:lang w:eastAsia="ru-RU"/>
        </w:rPr>
      </w:pPr>
      <w:r>
        <w:rPr>
          <w:color w:val="000000"/>
          <w:spacing w:val="-4"/>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pacing w:val="-4"/>
          <w:szCs w:val="28"/>
          <w:lang w:eastAsia="ru-RU"/>
        </w:rPr>
        <w:t>сурдопереводчика</w:t>
      </w:r>
      <w:proofErr w:type="spellEnd"/>
      <w:r>
        <w:rPr>
          <w:color w:val="000000"/>
          <w:spacing w:val="-4"/>
          <w:szCs w:val="28"/>
          <w:lang w:eastAsia="ru-RU"/>
        </w:rPr>
        <w:t xml:space="preserve"> и </w:t>
      </w:r>
      <w:proofErr w:type="spellStart"/>
      <w:r>
        <w:rPr>
          <w:color w:val="000000"/>
          <w:spacing w:val="-4"/>
          <w:szCs w:val="28"/>
          <w:lang w:eastAsia="ru-RU"/>
        </w:rPr>
        <w:t>тифлосурдопереводчика</w:t>
      </w:r>
      <w:proofErr w:type="spellEnd"/>
      <w:r>
        <w:rPr>
          <w:color w:val="000000"/>
          <w:spacing w:val="-4"/>
          <w:szCs w:val="28"/>
          <w:lang w:eastAsia="ru-RU"/>
        </w:rPr>
        <w:t>;</w:t>
      </w:r>
    </w:p>
    <w:p w:rsidR="00A71E6E" w:rsidRDefault="00A71E6E" w:rsidP="00A71E6E">
      <w:pPr>
        <w:suppressAutoHyphens w:val="0"/>
        <w:ind w:firstLine="709"/>
        <w:rPr>
          <w:color w:val="000000"/>
          <w:spacing w:val="-4"/>
          <w:szCs w:val="28"/>
          <w:lang w:eastAsia="ru-RU"/>
        </w:rPr>
      </w:pPr>
      <w:r>
        <w:rPr>
          <w:color w:val="000000"/>
          <w:spacing w:val="-4"/>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71E6E" w:rsidRDefault="00A71E6E" w:rsidP="00A71E6E">
      <w:pPr>
        <w:suppressAutoHyphens w:val="0"/>
        <w:ind w:firstLine="709"/>
        <w:rPr>
          <w:color w:val="000000"/>
          <w:spacing w:val="-4"/>
          <w:szCs w:val="28"/>
          <w:lang w:eastAsia="ru-RU"/>
        </w:rPr>
      </w:pPr>
      <w:r>
        <w:rPr>
          <w:color w:val="000000"/>
          <w:spacing w:val="-4"/>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71E6E" w:rsidRDefault="00A71E6E" w:rsidP="00A71E6E">
      <w:pPr>
        <w:suppressAutoHyphens w:val="0"/>
        <w:ind w:firstLine="709"/>
        <w:rPr>
          <w:color w:val="000000"/>
          <w:spacing w:val="-4"/>
          <w:szCs w:val="28"/>
          <w:lang w:eastAsia="ru-RU"/>
        </w:rPr>
      </w:pPr>
      <w:r>
        <w:rPr>
          <w:color w:val="000000"/>
          <w:spacing w:val="-4"/>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71E6E" w:rsidRDefault="00A71E6E" w:rsidP="00A71E6E">
      <w:pPr>
        <w:suppressAutoHyphens w:val="0"/>
        <w:ind w:firstLine="709"/>
        <w:rPr>
          <w:color w:val="000000"/>
          <w:szCs w:val="28"/>
          <w:lang w:eastAsia="ru-RU"/>
        </w:rPr>
      </w:pPr>
      <w:r>
        <w:rPr>
          <w:color w:val="000000"/>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A71E6E" w:rsidRDefault="00A71E6E" w:rsidP="00A71E6E">
      <w:pPr>
        <w:suppressAutoHyphens w:val="0"/>
        <w:ind w:firstLine="0"/>
        <w:rPr>
          <w:color w:val="000000"/>
          <w:szCs w:val="28"/>
          <w:lang w:eastAsia="ru-RU"/>
        </w:rPr>
      </w:pPr>
      <w:r>
        <w:rPr>
          <w:color w:val="000000"/>
          <w:szCs w:val="28"/>
          <w:lang w:eastAsia="ru-RU"/>
        </w:rPr>
        <w:t xml:space="preserve">программно-аппаратных средств, позволяющих оптимизировать управление очередями заявителей. </w:t>
      </w:r>
    </w:p>
    <w:p w:rsidR="00A71E6E" w:rsidRDefault="00A71E6E" w:rsidP="00A71E6E">
      <w:pPr>
        <w:suppressAutoHyphens w:val="0"/>
        <w:autoSpaceDE w:val="0"/>
        <w:autoSpaceDN w:val="0"/>
        <w:adjustRightInd w:val="0"/>
        <w:ind w:firstLine="709"/>
        <w:rPr>
          <w:color w:val="000000"/>
          <w:szCs w:val="28"/>
          <w:lang w:eastAsia="ru-RU"/>
        </w:rPr>
      </w:pPr>
      <w:r>
        <w:rPr>
          <w:color w:val="000000"/>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A71E6E" w:rsidRDefault="00A71E6E" w:rsidP="00A71E6E">
      <w:pPr>
        <w:suppressAutoHyphens w:val="0"/>
        <w:ind w:firstLine="709"/>
        <w:rPr>
          <w:color w:val="000000"/>
          <w:szCs w:val="28"/>
          <w:lang w:eastAsia="ru-RU"/>
        </w:rPr>
      </w:pPr>
      <w:r>
        <w:rPr>
          <w:color w:val="000000"/>
          <w:szCs w:val="28"/>
          <w:lang w:eastAsia="ru-RU"/>
        </w:rPr>
        <w:t>2.16.2. Прием документов в Уполномоченном органе, осуществляется в кабинете Уполномоченного органа.</w:t>
      </w:r>
    </w:p>
    <w:p w:rsidR="00A71E6E" w:rsidRDefault="00A71E6E" w:rsidP="00A71E6E">
      <w:pPr>
        <w:suppressAutoHyphens w:val="0"/>
        <w:ind w:firstLine="709"/>
        <w:rPr>
          <w:color w:val="000000"/>
          <w:szCs w:val="28"/>
          <w:lang w:eastAsia="ru-RU"/>
        </w:rPr>
      </w:pPr>
      <w:r>
        <w:rPr>
          <w:color w:val="000000"/>
          <w:szCs w:val="28"/>
          <w:lang w:eastAsia="ru-RU"/>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A71E6E" w:rsidRDefault="00A71E6E" w:rsidP="00A71E6E">
      <w:pPr>
        <w:suppressAutoHyphens w:val="0"/>
        <w:ind w:firstLine="709"/>
        <w:rPr>
          <w:color w:val="000000"/>
          <w:szCs w:val="28"/>
          <w:lang w:eastAsia="ru-RU"/>
        </w:rPr>
      </w:pPr>
      <w:r>
        <w:rPr>
          <w:color w:val="000000"/>
          <w:szCs w:val="28"/>
          <w:lang w:eastAsia="ru-RU"/>
        </w:rPr>
        <w:lastRenderedPageBreak/>
        <w:t>Информационные стенды размещаются на видном, доступном месте.</w:t>
      </w:r>
    </w:p>
    <w:p w:rsidR="00A71E6E" w:rsidRDefault="00A71E6E" w:rsidP="00A71E6E">
      <w:pPr>
        <w:suppressAutoHyphens w:val="0"/>
        <w:ind w:firstLine="709"/>
        <w:rPr>
          <w:color w:val="000000"/>
          <w:spacing w:val="-4"/>
          <w:szCs w:val="28"/>
          <w:lang w:eastAsia="ru-RU"/>
        </w:rPr>
      </w:pPr>
      <w:r>
        <w:rPr>
          <w:color w:val="000000"/>
          <w:szCs w:val="28"/>
          <w:lang w:eastAsia="ru-RU"/>
        </w:rPr>
        <w:t xml:space="preserve">Оформление информационных листов осуществляется удобным для чтения шрифтом - </w:t>
      </w:r>
      <w:proofErr w:type="spellStart"/>
      <w:r>
        <w:rPr>
          <w:color w:val="000000"/>
          <w:szCs w:val="28"/>
          <w:lang w:eastAsia="ru-RU"/>
        </w:rPr>
        <w:t>Times</w:t>
      </w:r>
      <w:proofErr w:type="spellEnd"/>
      <w:r>
        <w:rPr>
          <w:color w:val="000000"/>
          <w:szCs w:val="28"/>
          <w:lang w:eastAsia="ru-RU"/>
        </w:rPr>
        <w:t xml:space="preserve"> </w:t>
      </w:r>
      <w:proofErr w:type="spellStart"/>
      <w:r>
        <w:rPr>
          <w:color w:val="000000"/>
          <w:szCs w:val="28"/>
          <w:lang w:eastAsia="ru-RU"/>
        </w:rPr>
        <w:t>New</w:t>
      </w:r>
      <w:proofErr w:type="spellEnd"/>
      <w:r>
        <w:rPr>
          <w:color w:val="000000"/>
          <w:szCs w:val="28"/>
          <w:lang w:eastAsia="ru-RU"/>
        </w:rPr>
        <w:t xml:space="preserve"> </w:t>
      </w:r>
      <w:proofErr w:type="spellStart"/>
      <w:r>
        <w:rPr>
          <w:color w:val="000000"/>
          <w:szCs w:val="28"/>
          <w:lang w:eastAsia="ru-RU"/>
        </w:rPr>
        <w:t>Roman</w:t>
      </w:r>
      <w:proofErr w:type="spellEnd"/>
      <w:r>
        <w:rPr>
          <w:color w:val="000000"/>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Pr>
            <w:color w:val="000000"/>
            <w:szCs w:val="28"/>
            <w:lang w:eastAsia="ru-RU"/>
          </w:rPr>
          <w:t>1 см</w:t>
        </w:r>
      </w:smartTag>
      <w:r>
        <w:rPr>
          <w:color w:val="000000"/>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Cs w:val="28"/>
          <w:lang w:eastAsia="ru-RU"/>
        </w:rPr>
        <w:t>быть снижены.</w:t>
      </w:r>
    </w:p>
    <w:p w:rsidR="00A71E6E" w:rsidRDefault="00A71E6E" w:rsidP="00A71E6E">
      <w:pPr>
        <w:suppressAutoHyphens w:val="0"/>
        <w:ind w:firstLine="709"/>
        <w:rPr>
          <w:color w:val="000000"/>
          <w:spacing w:val="-4"/>
          <w:szCs w:val="28"/>
          <w:lang w:eastAsia="ru-RU"/>
        </w:rPr>
      </w:pPr>
      <w:r>
        <w:rPr>
          <w:color w:val="000000"/>
          <w:spacing w:val="-4"/>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71E6E" w:rsidRDefault="00A71E6E" w:rsidP="00A71E6E">
      <w:pPr>
        <w:suppressAutoHyphens w:val="0"/>
        <w:ind w:firstLine="709"/>
        <w:rPr>
          <w:color w:val="000000"/>
          <w:spacing w:val="-4"/>
          <w:szCs w:val="28"/>
          <w:lang w:eastAsia="ru-RU"/>
        </w:rPr>
      </w:pPr>
      <w:r>
        <w:rPr>
          <w:color w:val="000000"/>
          <w:spacing w:val="-4"/>
          <w:szCs w:val="28"/>
          <w:lang w:eastAsia="ru-RU"/>
        </w:rPr>
        <w:t>комфортное расположение заявителя и должностного лица Уполномоченного органа;</w:t>
      </w:r>
    </w:p>
    <w:p w:rsidR="00A71E6E" w:rsidRDefault="00A71E6E" w:rsidP="00A71E6E">
      <w:pPr>
        <w:suppressAutoHyphens w:val="0"/>
        <w:ind w:firstLine="709"/>
        <w:rPr>
          <w:color w:val="000000"/>
          <w:spacing w:val="-4"/>
          <w:szCs w:val="28"/>
          <w:lang w:eastAsia="ru-RU"/>
        </w:rPr>
      </w:pPr>
      <w:r>
        <w:rPr>
          <w:color w:val="000000"/>
          <w:spacing w:val="-4"/>
          <w:szCs w:val="28"/>
          <w:lang w:eastAsia="ru-RU"/>
        </w:rPr>
        <w:t>возможность и удобство оформления заявителем письменного обращения;</w:t>
      </w:r>
    </w:p>
    <w:p w:rsidR="00A71E6E" w:rsidRDefault="00A71E6E" w:rsidP="00A71E6E">
      <w:pPr>
        <w:suppressAutoHyphens w:val="0"/>
        <w:ind w:firstLine="709"/>
        <w:rPr>
          <w:color w:val="000000"/>
          <w:spacing w:val="-4"/>
          <w:szCs w:val="28"/>
          <w:lang w:eastAsia="ru-RU"/>
        </w:rPr>
      </w:pPr>
      <w:r>
        <w:rPr>
          <w:color w:val="000000"/>
          <w:spacing w:val="-4"/>
          <w:szCs w:val="28"/>
          <w:lang w:eastAsia="ru-RU"/>
        </w:rPr>
        <w:t>телефонную связь;</w:t>
      </w:r>
    </w:p>
    <w:p w:rsidR="00A71E6E" w:rsidRDefault="00A71E6E" w:rsidP="00A71E6E">
      <w:pPr>
        <w:suppressAutoHyphens w:val="0"/>
        <w:ind w:firstLine="709"/>
        <w:rPr>
          <w:color w:val="000000"/>
          <w:spacing w:val="-4"/>
          <w:szCs w:val="28"/>
          <w:lang w:eastAsia="ru-RU"/>
        </w:rPr>
      </w:pPr>
      <w:r>
        <w:rPr>
          <w:color w:val="000000"/>
          <w:spacing w:val="-4"/>
          <w:szCs w:val="28"/>
          <w:lang w:eastAsia="ru-RU"/>
        </w:rPr>
        <w:t>возможность копирования документов;</w:t>
      </w:r>
    </w:p>
    <w:p w:rsidR="00A71E6E" w:rsidRDefault="00A71E6E" w:rsidP="00A71E6E">
      <w:pPr>
        <w:suppressAutoHyphens w:val="0"/>
        <w:ind w:firstLine="709"/>
        <w:rPr>
          <w:color w:val="000000"/>
          <w:spacing w:val="-4"/>
          <w:szCs w:val="28"/>
          <w:lang w:eastAsia="ru-RU"/>
        </w:rPr>
      </w:pPr>
      <w:r>
        <w:rPr>
          <w:color w:val="000000"/>
          <w:spacing w:val="-4"/>
          <w:szCs w:val="28"/>
          <w:lang w:eastAsia="ru-RU"/>
        </w:rPr>
        <w:t>доступ к нормативным правовым актам, регулирующим предоставление муниципальной услуги;</w:t>
      </w:r>
    </w:p>
    <w:p w:rsidR="00A71E6E" w:rsidRDefault="00A71E6E" w:rsidP="00A71E6E">
      <w:pPr>
        <w:suppressAutoHyphens w:val="0"/>
        <w:ind w:firstLine="709"/>
        <w:rPr>
          <w:color w:val="000000"/>
          <w:spacing w:val="-4"/>
          <w:szCs w:val="28"/>
          <w:lang w:eastAsia="ru-RU"/>
        </w:rPr>
      </w:pPr>
      <w:r>
        <w:rPr>
          <w:color w:val="000000"/>
          <w:spacing w:val="-4"/>
          <w:szCs w:val="28"/>
          <w:lang w:eastAsia="ru-RU"/>
        </w:rPr>
        <w:t>наличие письменных принадлежностей и бумаги формата A4.</w:t>
      </w:r>
    </w:p>
    <w:p w:rsidR="00A71E6E" w:rsidRDefault="00A71E6E" w:rsidP="00A71E6E">
      <w:pPr>
        <w:suppressAutoHyphens w:val="0"/>
        <w:ind w:firstLine="709"/>
        <w:rPr>
          <w:spacing w:val="-4"/>
          <w:szCs w:val="28"/>
          <w:lang w:eastAsia="ru-RU"/>
        </w:rPr>
      </w:pPr>
      <w:r>
        <w:rPr>
          <w:color w:val="000000"/>
          <w:spacing w:val="-4"/>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Pr>
          <w:color w:val="000000"/>
          <w:spacing w:val="-4"/>
          <w:szCs w:val="28"/>
          <w:lang w:eastAsia="ru-RU"/>
        </w:rPr>
        <w:t>банкетками</w:t>
      </w:r>
      <w:proofErr w:type="spellEnd"/>
      <w:r>
        <w:rPr>
          <w:color w:val="000000"/>
          <w:spacing w:val="-4"/>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Cs w:val="28"/>
          <w:lang w:eastAsia="ru-RU"/>
        </w:rPr>
        <w:t>возможности их размещения в помещении.</w:t>
      </w:r>
    </w:p>
    <w:p w:rsidR="00A71E6E" w:rsidRDefault="00A71E6E" w:rsidP="00A71E6E">
      <w:pPr>
        <w:widowControl w:val="0"/>
        <w:suppressAutoHyphens w:val="0"/>
        <w:autoSpaceDE w:val="0"/>
        <w:autoSpaceDN w:val="0"/>
        <w:adjustRightInd w:val="0"/>
        <w:ind w:firstLine="709"/>
        <w:rPr>
          <w:szCs w:val="28"/>
          <w:lang w:eastAsia="ru-RU"/>
        </w:rPr>
      </w:pPr>
      <w:r>
        <w:rPr>
          <w:spacing w:val="-4"/>
          <w:szCs w:val="28"/>
          <w:lang w:eastAsia="ru-RU"/>
        </w:rPr>
        <w:t xml:space="preserve">2.16.6. </w:t>
      </w:r>
      <w:r>
        <w:rPr>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A71E6E" w:rsidRDefault="00A71E6E" w:rsidP="00A71E6E">
      <w:pPr>
        <w:suppressAutoHyphens w:val="0"/>
        <w:ind w:firstLine="709"/>
        <w:rPr>
          <w:color w:val="000000"/>
          <w:szCs w:val="28"/>
          <w:lang w:eastAsia="ru-RU"/>
        </w:rPr>
      </w:pPr>
      <w:r>
        <w:rPr>
          <w:spacing w:val="-4"/>
          <w:szCs w:val="28"/>
          <w:lang w:eastAsia="ru-RU"/>
        </w:rPr>
        <w:t>2.16</w:t>
      </w:r>
      <w:r>
        <w:rPr>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Cs w:val="28"/>
          <w:lang w:eastAsia="ru-RU"/>
        </w:rPr>
        <w:t xml:space="preserve"> компьютером с доступом к информационным ресурсам Уполномоченного органа.</w:t>
      </w:r>
    </w:p>
    <w:p w:rsidR="00A71E6E" w:rsidRDefault="00A71E6E" w:rsidP="00A71E6E">
      <w:pPr>
        <w:suppressAutoHyphens w:val="0"/>
        <w:ind w:firstLine="709"/>
        <w:rPr>
          <w:color w:val="000000"/>
          <w:szCs w:val="28"/>
          <w:lang w:eastAsia="ru-RU"/>
        </w:rPr>
      </w:pPr>
      <w:r>
        <w:rPr>
          <w:color w:val="000000"/>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71E6E" w:rsidRDefault="00A71E6E" w:rsidP="00A71E6E">
      <w:pPr>
        <w:suppressAutoHyphens w:val="0"/>
        <w:ind w:firstLine="709"/>
        <w:rPr>
          <w:color w:val="000000"/>
          <w:szCs w:val="28"/>
          <w:lang w:eastAsia="ru-RU"/>
        </w:rPr>
      </w:pPr>
      <w:r>
        <w:rPr>
          <w:color w:val="000000"/>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Cs w:val="28"/>
          <w:lang w:eastAsia="ru-RU"/>
        </w:rPr>
        <w:t>бэйджами</w:t>
      </w:r>
      <w:proofErr w:type="spellEnd"/>
      <w:r>
        <w:rPr>
          <w:color w:val="000000"/>
          <w:szCs w:val="28"/>
          <w:lang w:eastAsia="ru-RU"/>
        </w:rPr>
        <w:t>) и (или) настольными табличками.</w:t>
      </w:r>
    </w:p>
    <w:p w:rsidR="00A71E6E" w:rsidRDefault="00A71E6E" w:rsidP="00A71E6E">
      <w:pPr>
        <w:suppressAutoHyphens w:val="0"/>
        <w:autoSpaceDE w:val="0"/>
        <w:autoSpaceDN w:val="0"/>
        <w:adjustRightInd w:val="0"/>
        <w:ind w:firstLine="0"/>
        <w:jc w:val="center"/>
        <w:rPr>
          <w:b/>
          <w:bCs/>
          <w:szCs w:val="28"/>
          <w:lang w:eastAsia="ru-RU"/>
        </w:rPr>
      </w:pPr>
    </w:p>
    <w:p w:rsidR="00A71E6E" w:rsidRDefault="00A71E6E" w:rsidP="00A71E6E">
      <w:pPr>
        <w:suppressAutoHyphens w:val="0"/>
        <w:autoSpaceDE w:val="0"/>
        <w:autoSpaceDN w:val="0"/>
        <w:adjustRightInd w:val="0"/>
        <w:ind w:firstLine="0"/>
        <w:jc w:val="center"/>
        <w:rPr>
          <w:b/>
          <w:bCs/>
          <w:szCs w:val="28"/>
          <w:lang w:eastAsia="ru-RU"/>
        </w:rPr>
      </w:pPr>
      <w:r>
        <w:rPr>
          <w:b/>
          <w:bCs/>
          <w:szCs w:val="28"/>
          <w:lang w:eastAsia="ru-RU"/>
        </w:rPr>
        <w:t xml:space="preserve">2.17. </w:t>
      </w:r>
      <w:proofErr w:type="gramStart"/>
      <w:r>
        <w:rPr>
          <w:b/>
          <w:bCs/>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b/>
          <w:bCs/>
          <w:szCs w:val="28"/>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Pr>
          <w:b/>
          <w:bCs/>
          <w:szCs w:val="28"/>
          <w:lang w:eastAsia="ru-RU"/>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7" w:history="1">
        <w:r>
          <w:rPr>
            <w:rStyle w:val="a3"/>
            <w:b/>
            <w:bCs/>
            <w:szCs w:val="28"/>
            <w:lang w:eastAsia="ru-RU"/>
          </w:rPr>
          <w:t>статьей 15.1</w:t>
        </w:r>
      </w:hyperlink>
      <w:r>
        <w:rPr>
          <w:b/>
          <w:bCs/>
          <w:szCs w:val="28"/>
          <w:lang w:eastAsia="ru-RU"/>
        </w:rPr>
        <w:t xml:space="preserve"> </w:t>
      </w:r>
      <w:r>
        <w:rPr>
          <w:b/>
          <w:bCs/>
          <w:szCs w:val="28"/>
        </w:rPr>
        <w:t>Федерального закона от 27 июля 2010 года № 210-ФЗ «Об организации предоставления государственных и муниципальных услуг»</w:t>
      </w: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p>
    <w:p w:rsidR="00A71E6E" w:rsidRDefault="00A71E6E" w:rsidP="00A71E6E">
      <w:pPr>
        <w:widowControl w:val="0"/>
        <w:autoSpaceDE w:val="0"/>
        <w:autoSpaceDN w:val="0"/>
        <w:adjustRightInd w:val="0"/>
        <w:ind w:firstLine="709"/>
        <w:rPr>
          <w:color w:val="000000"/>
          <w:szCs w:val="28"/>
          <w:lang w:eastAsia="ru-RU"/>
        </w:rPr>
      </w:pPr>
      <w:r>
        <w:rPr>
          <w:szCs w:val="28"/>
        </w:rPr>
        <w:t xml:space="preserve">2.17.1. </w:t>
      </w:r>
      <w:r>
        <w:rPr>
          <w:color w:val="000000"/>
          <w:szCs w:val="28"/>
          <w:lang w:eastAsia="ru-RU"/>
        </w:rPr>
        <w:t>Основными показателями доступности и качества муниципальной услуги являются:</w:t>
      </w:r>
    </w:p>
    <w:p w:rsidR="00A71E6E" w:rsidRDefault="00A71E6E" w:rsidP="00A71E6E">
      <w:pPr>
        <w:tabs>
          <w:tab w:val="num" w:pos="0"/>
          <w:tab w:val="left" w:pos="720"/>
          <w:tab w:val="left" w:pos="1260"/>
        </w:tabs>
        <w:suppressAutoHyphens w:val="0"/>
        <w:ind w:firstLine="709"/>
        <w:rPr>
          <w:szCs w:val="28"/>
          <w:lang w:eastAsia="ru-RU"/>
        </w:rPr>
      </w:pPr>
      <w:r>
        <w:rPr>
          <w:color w:val="000000"/>
          <w:szCs w:val="28"/>
          <w:lang w:eastAsia="ru-RU"/>
        </w:rPr>
        <w:t xml:space="preserve">1) </w:t>
      </w:r>
      <w:r>
        <w:rPr>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Cs w:val="28"/>
          <w:lang w:eastAsia="ru-RU"/>
        </w:rPr>
        <w:t>Уполномоченный орган,</w:t>
      </w:r>
      <w:r>
        <w:rPr>
          <w:szCs w:val="28"/>
          <w:lang w:eastAsia="ru-RU"/>
        </w:rPr>
        <w:t xml:space="preserve"> по мере необходимости, в том числе за получением информации о ходе предоставления муниципальной услуги;</w:t>
      </w:r>
    </w:p>
    <w:p w:rsidR="00A71E6E" w:rsidRDefault="00A71E6E" w:rsidP="00A71E6E">
      <w:pPr>
        <w:suppressAutoHyphens w:val="0"/>
        <w:ind w:firstLine="709"/>
        <w:rPr>
          <w:szCs w:val="28"/>
          <w:lang w:eastAsia="ru-RU"/>
        </w:rPr>
      </w:pPr>
      <w:r>
        <w:rPr>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71E6E" w:rsidRDefault="00A71E6E" w:rsidP="00A71E6E">
      <w:pPr>
        <w:widowControl w:val="0"/>
        <w:tabs>
          <w:tab w:val="left" w:pos="851"/>
        </w:tabs>
        <w:suppressAutoHyphens w:val="0"/>
        <w:ind w:firstLine="567"/>
        <w:rPr>
          <w:szCs w:val="28"/>
          <w:lang w:eastAsia="ru-RU"/>
        </w:rPr>
      </w:pPr>
      <w:r>
        <w:rPr>
          <w:szCs w:val="28"/>
          <w:lang w:eastAsia="ru-RU"/>
        </w:rPr>
        <w:t>3) возможность получения информации о ходе предоставления муниципальной услуги, в том числе с использованием порталов;</w:t>
      </w:r>
    </w:p>
    <w:p w:rsidR="00A71E6E" w:rsidRDefault="00A71E6E" w:rsidP="00A71E6E">
      <w:pPr>
        <w:suppressAutoHyphens w:val="0"/>
        <w:ind w:firstLine="709"/>
        <w:rPr>
          <w:szCs w:val="28"/>
          <w:lang w:eastAsia="ru-RU"/>
        </w:rPr>
      </w:pPr>
      <w:r>
        <w:rPr>
          <w:szCs w:val="28"/>
          <w:lang w:eastAsia="ru-RU"/>
        </w:rPr>
        <w:t>4) установление должностных лиц, ответственных за предоставление муниципальной услуги;</w:t>
      </w:r>
    </w:p>
    <w:p w:rsidR="00A71E6E" w:rsidRDefault="00A71E6E" w:rsidP="00A71E6E">
      <w:pPr>
        <w:suppressAutoHyphens w:val="0"/>
        <w:ind w:firstLine="709"/>
        <w:rPr>
          <w:szCs w:val="28"/>
          <w:lang w:eastAsia="ru-RU"/>
        </w:rPr>
      </w:pPr>
      <w:r>
        <w:rPr>
          <w:szCs w:val="28"/>
          <w:lang w:eastAsia="ru-RU"/>
        </w:rPr>
        <w:t>5) установление и соблюдение требований к помещениям, в которых предоставляется услуга;</w:t>
      </w:r>
    </w:p>
    <w:p w:rsidR="00A71E6E" w:rsidRDefault="00A71E6E" w:rsidP="00A71E6E">
      <w:pPr>
        <w:suppressAutoHyphens w:val="0"/>
        <w:ind w:firstLine="709"/>
        <w:rPr>
          <w:szCs w:val="28"/>
          <w:lang w:eastAsia="ru-RU"/>
        </w:rPr>
      </w:pPr>
      <w:r>
        <w:rPr>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71E6E" w:rsidRDefault="00A71E6E" w:rsidP="00A71E6E">
      <w:pPr>
        <w:widowControl w:val="0"/>
        <w:tabs>
          <w:tab w:val="left" w:pos="851"/>
        </w:tabs>
        <w:suppressAutoHyphens w:val="0"/>
        <w:ind w:firstLine="567"/>
        <w:rPr>
          <w:szCs w:val="28"/>
          <w:lang w:eastAsia="ru-RU"/>
        </w:rPr>
      </w:pPr>
      <w:r>
        <w:rPr>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71E6E" w:rsidRDefault="00A71E6E" w:rsidP="00A71E6E">
      <w:pPr>
        <w:widowControl w:val="0"/>
        <w:suppressAutoHyphens w:val="0"/>
        <w:ind w:firstLine="567"/>
        <w:rPr>
          <w:szCs w:val="28"/>
          <w:lang w:eastAsia="ru-RU"/>
        </w:rPr>
      </w:pPr>
      <w:r>
        <w:rPr>
          <w:szCs w:val="28"/>
          <w:lang w:eastAsia="ru-RU"/>
        </w:rPr>
        <w:t>8) оперативность и достоверность предоставляемой информации;</w:t>
      </w:r>
    </w:p>
    <w:p w:rsidR="00A71E6E" w:rsidRDefault="00A71E6E" w:rsidP="00A71E6E">
      <w:pPr>
        <w:widowControl w:val="0"/>
        <w:suppressAutoHyphens w:val="0"/>
        <w:ind w:firstLine="567"/>
        <w:rPr>
          <w:szCs w:val="28"/>
          <w:lang w:eastAsia="ru-RU"/>
        </w:rPr>
      </w:pPr>
      <w:r>
        <w:rPr>
          <w:szCs w:val="28"/>
          <w:lang w:eastAsia="ru-RU"/>
        </w:rPr>
        <w:t>9) отсутствие обоснованных жалоб;</w:t>
      </w:r>
    </w:p>
    <w:p w:rsidR="00A71E6E" w:rsidRDefault="00A71E6E" w:rsidP="00A71E6E">
      <w:pPr>
        <w:widowControl w:val="0"/>
        <w:suppressAutoHyphens w:val="0"/>
        <w:ind w:firstLine="567"/>
        <w:rPr>
          <w:szCs w:val="28"/>
          <w:lang w:eastAsia="ru-RU"/>
        </w:rPr>
      </w:pPr>
      <w:r>
        <w:rPr>
          <w:szCs w:val="28"/>
          <w:lang w:eastAsia="ru-RU"/>
        </w:rPr>
        <w:t>10) доступность информационных материалов.</w:t>
      </w:r>
    </w:p>
    <w:p w:rsidR="00A71E6E" w:rsidRDefault="00A71E6E" w:rsidP="00A71E6E">
      <w:pPr>
        <w:suppressAutoHyphens w:val="0"/>
        <w:spacing w:line="0" w:lineRule="atLeast"/>
        <w:ind w:firstLine="709"/>
        <w:rPr>
          <w:szCs w:val="28"/>
          <w:lang w:eastAsia="ru-RU"/>
        </w:rPr>
      </w:pPr>
      <w:r>
        <w:rPr>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Cs w:val="28"/>
          <w:lang w:eastAsia="ru-RU"/>
        </w:rPr>
        <w:t>двух и более государственных и (или) муниципальных услуг</w:t>
      </w:r>
      <w:r>
        <w:rPr>
          <w:szCs w:val="28"/>
          <w:lang w:eastAsia="ru-RU"/>
        </w:rPr>
        <w:t>.</w:t>
      </w:r>
    </w:p>
    <w:p w:rsidR="00A71E6E" w:rsidRDefault="00A71E6E" w:rsidP="00A71E6E">
      <w:pPr>
        <w:tabs>
          <w:tab w:val="num" w:pos="0"/>
          <w:tab w:val="left" w:pos="720"/>
          <w:tab w:val="left" w:pos="1260"/>
        </w:tabs>
        <w:ind w:firstLine="709"/>
        <w:rPr>
          <w:szCs w:val="28"/>
        </w:rPr>
      </w:pPr>
    </w:p>
    <w:p w:rsidR="00A71E6E" w:rsidRDefault="00A71E6E" w:rsidP="00A71E6E">
      <w:pPr>
        <w:suppressAutoHyphens w:val="0"/>
        <w:ind w:firstLine="709"/>
        <w:jc w:val="center"/>
        <w:rPr>
          <w:b/>
          <w:bCs/>
          <w:color w:val="000000"/>
          <w:szCs w:val="28"/>
          <w:shd w:val="clear" w:color="auto" w:fill="FFFFFF"/>
          <w:lang w:eastAsia="ru-RU"/>
        </w:rPr>
      </w:pPr>
      <w:r>
        <w:rPr>
          <w:b/>
          <w:bCs/>
          <w:color w:val="000000"/>
          <w:szCs w:val="28"/>
          <w:lang w:eastAsia="ru-RU"/>
        </w:rPr>
        <w:t xml:space="preserve">2.18. </w:t>
      </w:r>
      <w:proofErr w:type="gramStart"/>
      <w:r>
        <w:rPr>
          <w:b/>
          <w:bCs/>
          <w:color w:val="000000"/>
          <w:szCs w:val="28"/>
          <w:shd w:val="clear" w:color="auto" w:fill="FFFFFF"/>
          <w:lang w:eastAsia="ru-RU"/>
        </w:rPr>
        <w:t xml:space="preserve">Показатели доступности и качества муниципальной услуги, в том числе количество взаимодействий заявителя с должностными </w:t>
      </w:r>
      <w:r>
        <w:rPr>
          <w:b/>
          <w:bCs/>
          <w:color w:val="000000"/>
          <w:szCs w:val="28"/>
          <w:shd w:val="clear" w:color="auto" w:fill="FFFFFF"/>
          <w:lang w:eastAsia="ru-RU"/>
        </w:rPr>
        <w:lastRenderedPageBreak/>
        <w:t>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предоставления муниципальных услуг (в том числе в полном объеме), в любом территориальном подразделении органа, предоставляющего</w:t>
      </w:r>
      <w:proofErr w:type="gramEnd"/>
      <w:r>
        <w:rPr>
          <w:b/>
          <w:bCs/>
          <w:color w:val="000000"/>
          <w:szCs w:val="28"/>
          <w:shd w:val="clear" w:color="auto" w:fill="FFFFFF"/>
          <w:lang w:eastAsia="ru-RU"/>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Pr>
          <w:b/>
          <w:bCs/>
          <w:color w:val="000000"/>
          <w:szCs w:val="28"/>
          <w:lang w:eastAsia="ru-RU"/>
        </w:rPr>
        <w:t>от 27 июля 2010 года № 210-ФЗ «Об организации предоставления государственных и муниципальных услуг»</w:t>
      </w:r>
      <w:r>
        <w:rPr>
          <w:b/>
          <w:bCs/>
          <w:color w:val="000000"/>
          <w:szCs w:val="28"/>
          <w:shd w:val="clear" w:color="auto" w:fill="FFFFFF"/>
          <w:lang w:eastAsia="ru-RU"/>
        </w:rPr>
        <w:t xml:space="preserve"> (далее – комплексный запрос).</w:t>
      </w:r>
    </w:p>
    <w:p w:rsidR="00A71E6E" w:rsidRDefault="00A71E6E" w:rsidP="00A71E6E">
      <w:pPr>
        <w:suppressAutoHyphens w:val="0"/>
        <w:ind w:firstLine="709"/>
        <w:rPr>
          <w:color w:val="4472C4"/>
          <w:szCs w:val="28"/>
          <w:shd w:val="clear" w:color="auto" w:fill="FFFFFF"/>
          <w:lang w:eastAsia="ru-RU"/>
        </w:rPr>
      </w:pPr>
    </w:p>
    <w:p w:rsidR="00A71E6E" w:rsidRDefault="00A71E6E" w:rsidP="00A71E6E">
      <w:pPr>
        <w:suppressAutoHyphens w:val="0"/>
        <w:spacing w:line="0" w:lineRule="atLeast"/>
        <w:ind w:firstLine="709"/>
        <w:rPr>
          <w:color w:val="000000"/>
          <w:szCs w:val="28"/>
          <w:lang w:eastAsia="ru-RU"/>
        </w:rPr>
      </w:pPr>
      <w:r>
        <w:rPr>
          <w:color w:val="000000"/>
          <w:szCs w:val="28"/>
          <w:lang w:eastAsia="ru-RU"/>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Pr>
          <w:iCs/>
          <w:color w:val="000000"/>
          <w:szCs w:val="28"/>
          <w:lang w:eastAsia="ru-RU"/>
        </w:rPr>
        <w:t xml:space="preserve">№ 210-ФЗ </w:t>
      </w:r>
      <w:r>
        <w:rPr>
          <w:color w:val="000000"/>
          <w:szCs w:val="28"/>
          <w:lang w:eastAsia="ru-RU"/>
        </w:rPr>
        <w:t>раздела «Стандарт предоставления государственной (муниципальной) услуги» (далее – комплексный запрос).</w:t>
      </w:r>
    </w:p>
    <w:p w:rsidR="00A71E6E" w:rsidRDefault="00A71E6E" w:rsidP="00A71E6E">
      <w:pPr>
        <w:suppressAutoHyphens w:val="0"/>
        <w:spacing w:line="0" w:lineRule="atLeast"/>
        <w:ind w:firstLine="709"/>
        <w:rPr>
          <w:color w:val="000000"/>
          <w:szCs w:val="28"/>
          <w:lang w:eastAsia="ru-RU"/>
        </w:rPr>
      </w:pPr>
      <w:r>
        <w:rPr>
          <w:color w:val="000000"/>
          <w:szCs w:val="28"/>
          <w:lang w:eastAsia="ru-RU"/>
        </w:rPr>
        <w:t>Заявления (уведомления),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71E6E" w:rsidRDefault="00A71E6E" w:rsidP="00A71E6E">
      <w:pPr>
        <w:suppressAutoHyphens w:val="0"/>
        <w:spacing w:line="0" w:lineRule="atLeast"/>
        <w:ind w:firstLine="709"/>
        <w:rPr>
          <w:color w:val="000000"/>
          <w:szCs w:val="28"/>
          <w:lang w:eastAsia="ru-RU"/>
        </w:rPr>
      </w:pPr>
      <w:r>
        <w:rPr>
          <w:color w:val="000000"/>
          <w:szCs w:val="28"/>
          <w:lang w:eastAsia="ru-RU"/>
        </w:rPr>
        <w:t xml:space="preserve">Заявления (уведомления), составленные на основании комплексного запроса, </w:t>
      </w:r>
      <w:r>
        <w:rPr>
          <w:color w:val="000000"/>
          <w:szCs w:val="28"/>
          <w:lang w:eastAsia="ru-RU"/>
        </w:rPr>
        <w:br/>
        <w:t>и документы, необходимые для предоставления муниципальной услуги, направляются в Уполномоченный орган</w:t>
      </w:r>
      <w:r>
        <w:rPr>
          <w:i/>
          <w:color w:val="000000"/>
          <w:szCs w:val="28"/>
          <w:lang w:eastAsia="ru-RU"/>
        </w:rPr>
        <w:t xml:space="preserve"> </w:t>
      </w:r>
      <w:r>
        <w:rPr>
          <w:color w:val="000000"/>
          <w:szCs w:val="28"/>
          <w:lang w:eastAsia="ru-RU"/>
        </w:rPr>
        <w:t>с приложением копии комплексного запроса, заверенной МФЦ.</w:t>
      </w:r>
    </w:p>
    <w:p w:rsidR="00A71E6E" w:rsidRDefault="00A71E6E" w:rsidP="00A71E6E">
      <w:pPr>
        <w:suppressAutoHyphens w:val="0"/>
        <w:spacing w:line="0" w:lineRule="atLeast"/>
        <w:ind w:firstLine="709"/>
        <w:rPr>
          <w:color w:val="000000"/>
          <w:szCs w:val="28"/>
          <w:lang w:eastAsia="ru-RU"/>
        </w:rPr>
      </w:pPr>
      <w:r>
        <w:rPr>
          <w:color w:val="000000"/>
          <w:szCs w:val="28"/>
          <w:lang w:eastAsia="ru-RU"/>
        </w:rPr>
        <w:t xml:space="preserve">Направление МФЦ заявлений (уведомления), а также указанных в части 4 статьи 15.1 статьи Федерального закона </w:t>
      </w:r>
      <w:r>
        <w:rPr>
          <w:iCs/>
          <w:color w:val="000000"/>
          <w:szCs w:val="28"/>
          <w:lang w:eastAsia="ru-RU"/>
        </w:rPr>
        <w:t xml:space="preserve">№ 210-ФЗ </w:t>
      </w:r>
      <w:r>
        <w:rPr>
          <w:color w:val="000000"/>
          <w:szCs w:val="28"/>
          <w:lang w:eastAsia="ru-RU"/>
        </w:rPr>
        <w:t>документов в уполномоченный орган, осуществляется не позднее одного рабочего дня, следующего за днем получения комплексного запроса.</w:t>
      </w:r>
    </w:p>
    <w:p w:rsidR="00A71E6E" w:rsidRDefault="00A71E6E" w:rsidP="00A71E6E">
      <w:pPr>
        <w:shd w:val="clear" w:color="auto" w:fill="FFFFFF"/>
        <w:suppressAutoHyphens w:val="0"/>
        <w:spacing w:line="332" w:lineRule="atLeast"/>
        <w:ind w:firstLine="540"/>
        <w:rPr>
          <w:color w:val="000000"/>
          <w:szCs w:val="28"/>
          <w:lang w:eastAsia="ru-RU"/>
        </w:rPr>
      </w:pPr>
      <w:proofErr w:type="gramStart"/>
      <w:r>
        <w:rPr>
          <w:color w:val="000000"/>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(уведомления),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color w:val="000000"/>
          <w:szCs w:val="28"/>
          <w:lang w:eastAsia="ru-RU"/>
        </w:rPr>
        <w:t>. При этом не требуются составление и подписание таких заявлений (уведомлений) заявителем.</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lastRenderedPageBreak/>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t xml:space="preserve">2.18.4. </w:t>
      </w:r>
      <w:proofErr w:type="gramStart"/>
      <w:r>
        <w:rPr>
          <w:color w:val="000000"/>
          <w:szCs w:val="28"/>
          <w:lang w:eastAsia="ru-RU"/>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8" w:history="1">
        <w:r>
          <w:rPr>
            <w:rStyle w:val="a3"/>
            <w:color w:val="000000"/>
            <w:szCs w:val="28"/>
            <w:lang w:eastAsia="ru-RU"/>
          </w:rPr>
          <w:t>пункта 2 части 1 статьи 7</w:t>
        </w:r>
      </w:hyperlink>
      <w:r>
        <w:rPr>
          <w:color w:val="000000"/>
          <w:szCs w:val="28"/>
          <w:lang w:eastAsia="ru-RU"/>
        </w:rPr>
        <w:t> Федерального закона № 210-ФЗ, а также сведений, документов и (или) информации, которые у заявителя отсутствуют и должны быть получены</w:t>
      </w:r>
      <w:proofErr w:type="gramEnd"/>
      <w:r>
        <w:rPr>
          <w:color w:val="000000"/>
          <w:szCs w:val="28"/>
          <w:lang w:eastAsia="ru-RU"/>
        </w:rPr>
        <w:t xml:space="preserve"> по результатам предоставления заявителю иных указанных в комплексном запросе муниципальных услуг. </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9" w:history="1">
        <w:r>
          <w:rPr>
            <w:rStyle w:val="a3"/>
            <w:color w:val="000000"/>
            <w:szCs w:val="28"/>
            <w:lang w:eastAsia="ru-RU"/>
          </w:rPr>
          <w:t>части 2 статьи 1</w:t>
        </w:r>
      </w:hyperlink>
      <w:r>
        <w:rPr>
          <w:color w:val="000000"/>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t>2.18.5. </w:t>
      </w:r>
      <w:hyperlink r:id="rId10" w:history="1">
        <w:r>
          <w:rPr>
            <w:rStyle w:val="a3"/>
            <w:color w:val="000000"/>
            <w:szCs w:val="28"/>
            <w:lang w:eastAsia="ru-RU"/>
          </w:rPr>
          <w:t>Примерная форма</w:t>
        </w:r>
      </w:hyperlink>
      <w:r>
        <w:rPr>
          <w:color w:val="000000"/>
          <w:szCs w:val="28"/>
          <w:lang w:eastAsia="ru-RU"/>
        </w:rPr>
        <w:t> комплексного запроса, а также </w:t>
      </w:r>
      <w:hyperlink r:id="rId11" w:history="1">
        <w:r>
          <w:rPr>
            <w:rStyle w:val="a3"/>
            <w:color w:val="000000"/>
            <w:szCs w:val="28"/>
            <w:lang w:eastAsia="ru-RU"/>
          </w:rPr>
          <w:t>порядок</w:t>
        </w:r>
      </w:hyperlink>
      <w:r>
        <w:rPr>
          <w:color w:val="000000"/>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t>2.18.6. Направление МФЦ заявлений (уведомлений), а также указанных в </w:t>
      </w:r>
      <w:hyperlink r:id="rId12" w:history="1">
        <w:r>
          <w:rPr>
            <w:rStyle w:val="a3"/>
            <w:color w:val="000000"/>
            <w:szCs w:val="28"/>
            <w:lang w:eastAsia="ru-RU"/>
          </w:rPr>
          <w:t>части 2.18.4</w:t>
        </w:r>
      </w:hyperlink>
      <w:r>
        <w:rPr>
          <w:color w:val="000000"/>
          <w:szCs w:val="28"/>
          <w:lang w:eastAsia="ru-RU"/>
        </w:rPr>
        <w:t xml:space="preserve"> подразделе 2.18. раздела </w:t>
      </w:r>
      <w:r>
        <w:rPr>
          <w:color w:val="000000"/>
          <w:szCs w:val="28"/>
          <w:lang w:val="en-US" w:eastAsia="ru-RU"/>
        </w:rPr>
        <w:t>II</w:t>
      </w:r>
      <w:r>
        <w:rPr>
          <w:color w:val="000000"/>
          <w:szCs w:val="28"/>
          <w:lang w:eastAsia="ru-RU"/>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t>2.18.7. В случае</w:t>
      </w:r>
      <w:proofErr w:type="gramStart"/>
      <w:r>
        <w:rPr>
          <w:color w:val="000000"/>
          <w:szCs w:val="28"/>
          <w:lang w:eastAsia="ru-RU"/>
        </w:rPr>
        <w:t>,</w:t>
      </w:r>
      <w:proofErr w:type="gramEnd"/>
      <w:r>
        <w:rPr>
          <w:color w:val="000000"/>
          <w:szCs w:val="28"/>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уведомлений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уведомлений и необходимых сведений, документов и (или) информации соответствующим органом, предоставляющим муниципальные услуги.</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lastRenderedPageBreak/>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t xml:space="preserve">2.18.9. МФЦ </w:t>
      </w:r>
      <w:proofErr w:type="gramStart"/>
      <w:r>
        <w:rPr>
          <w:color w:val="000000"/>
          <w:szCs w:val="28"/>
          <w:lang w:eastAsia="ru-RU"/>
        </w:rPr>
        <w:t>обязан</w:t>
      </w:r>
      <w:proofErr w:type="gramEnd"/>
      <w:r>
        <w:rPr>
          <w:color w:val="000000"/>
          <w:szCs w:val="28"/>
          <w:lang w:eastAsia="ru-RU"/>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t xml:space="preserve">МФЦ </w:t>
      </w:r>
      <w:proofErr w:type="gramStart"/>
      <w:r>
        <w:rPr>
          <w:color w:val="000000"/>
          <w:szCs w:val="28"/>
          <w:lang w:eastAsia="ru-RU"/>
        </w:rPr>
        <w:t>обязан</w:t>
      </w:r>
      <w:proofErr w:type="gramEnd"/>
      <w:r>
        <w:rPr>
          <w:color w:val="000000"/>
          <w:szCs w:val="28"/>
          <w:lang w:eastAsia="ru-RU"/>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t>Указанная информация предоставляется МФЦ:</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t>1) в ходе личного приема заявителя;</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t>2) по телефону;</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t>3) по электронной почте.</w:t>
      </w:r>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t xml:space="preserve">2.18.11. </w:t>
      </w:r>
      <w:proofErr w:type="gramStart"/>
      <w:r>
        <w:rPr>
          <w:color w:val="000000"/>
          <w:szCs w:val="28"/>
          <w:lang w:eastAsia="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A71E6E" w:rsidRDefault="00A71E6E" w:rsidP="00A71E6E">
      <w:pPr>
        <w:shd w:val="clear" w:color="auto" w:fill="FFFFFF"/>
        <w:suppressAutoHyphens w:val="0"/>
        <w:spacing w:line="332" w:lineRule="atLeast"/>
        <w:ind w:firstLine="540"/>
        <w:rPr>
          <w:color w:val="000000"/>
          <w:szCs w:val="28"/>
          <w:lang w:eastAsia="ru-RU"/>
        </w:rPr>
      </w:pPr>
      <w:r>
        <w:rPr>
          <w:color w:val="000000"/>
          <w:szCs w:val="28"/>
          <w:lang w:eastAsia="ru-RU"/>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Pr>
          <w:color w:val="000000"/>
          <w:szCs w:val="28"/>
          <w:lang w:eastAsia="ru-RU"/>
        </w:rPr>
        <w:t>обязан</w:t>
      </w:r>
      <w:proofErr w:type="gramEnd"/>
      <w:r>
        <w:rPr>
          <w:color w:val="000000"/>
          <w:szCs w:val="28"/>
          <w:lang w:eastAsia="ru-RU"/>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A71E6E" w:rsidRDefault="00A71E6E" w:rsidP="00A71E6E">
      <w:pPr>
        <w:suppressAutoHyphens w:val="0"/>
        <w:spacing w:line="0" w:lineRule="atLeast"/>
        <w:ind w:firstLine="709"/>
        <w:rPr>
          <w:color w:val="4472C4"/>
          <w:szCs w:val="28"/>
          <w:lang w:eastAsia="ru-RU"/>
        </w:rPr>
      </w:pPr>
      <w:r>
        <w:rPr>
          <w:color w:val="000000"/>
          <w:szCs w:val="28"/>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71E6E" w:rsidRDefault="00A71E6E" w:rsidP="00A71E6E">
      <w:pPr>
        <w:shd w:val="clear" w:color="auto" w:fill="FFFFFF"/>
        <w:suppressAutoHyphens w:val="0"/>
        <w:spacing w:line="332" w:lineRule="atLeast"/>
        <w:ind w:firstLine="540"/>
        <w:rPr>
          <w:color w:val="0070C0"/>
          <w:szCs w:val="28"/>
          <w:lang w:eastAsia="ru-RU"/>
        </w:rPr>
      </w:pPr>
    </w:p>
    <w:p w:rsidR="00A71E6E" w:rsidRDefault="00A71E6E" w:rsidP="00A71E6E">
      <w:pPr>
        <w:suppressAutoHyphens w:val="0"/>
        <w:ind w:firstLine="709"/>
        <w:jc w:val="center"/>
        <w:rPr>
          <w:b/>
          <w:bCs/>
          <w:color w:val="000000"/>
          <w:szCs w:val="28"/>
          <w:lang w:eastAsia="ru-RU"/>
        </w:rPr>
      </w:pPr>
      <w:r>
        <w:rPr>
          <w:b/>
          <w:bCs/>
          <w:color w:val="000000"/>
          <w:szCs w:val="28"/>
          <w:lang w:eastAsia="ru-RU"/>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71E6E" w:rsidRDefault="00A71E6E" w:rsidP="00A71E6E">
      <w:pPr>
        <w:suppressAutoHyphens w:val="0"/>
        <w:ind w:firstLine="709"/>
        <w:jc w:val="center"/>
        <w:rPr>
          <w:color w:val="4472C4"/>
          <w:szCs w:val="28"/>
          <w:shd w:val="clear" w:color="auto" w:fill="FFFFFF"/>
          <w:lang w:eastAsia="ru-RU"/>
        </w:rPr>
      </w:pPr>
    </w:p>
    <w:p w:rsidR="00A71E6E" w:rsidRDefault="00A71E6E" w:rsidP="00A71E6E">
      <w:pPr>
        <w:suppressAutoHyphens w:val="0"/>
        <w:spacing w:line="0" w:lineRule="atLeast"/>
        <w:ind w:firstLine="709"/>
        <w:rPr>
          <w:color w:val="000000"/>
          <w:szCs w:val="28"/>
          <w:lang w:eastAsia="ru-RU"/>
        </w:rPr>
      </w:pPr>
      <w:r>
        <w:rPr>
          <w:color w:val="000000"/>
          <w:szCs w:val="28"/>
          <w:lang w:eastAsia="ru-RU"/>
        </w:rPr>
        <w:t xml:space="preserve">2.19.1. При предоставлении муниципальных услуг </w:t>
      </w:r>
      <w:r>
        <w:rPr>
          <w:color w:val="000000"/>
          <w:szCs w:val="28"/>
          <w:lang w:eastAsia="ru-RU"/>
        </w:rPr>
        <w:br/>
        <w:t>по экстерриториальному принципу Уполномоченный орган</w:t>
      </w:r>
      <w:r>
        <w:rPr>
          <w:b/>
          <w:color w:val="000000"/>
          <w:szCs w:val="28"/>
          <w:lang w:eastAsia="ru-RU"/>
        </w:rPr>
        <w:t xml:space="preserve"> </w:t>
      </w:r>
      <w:r>
        <w:rPr>
          <w:color w:val="000000"/>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71E6E" w:rsidRDefault="00A71E6E" w:rsidP="00A71E6E">
      <w:pPr>
        <w:suppressAutoHyphens w:val="0"/>
        <w:ind w:firstLine="567"/>
        <w:rPr>
          <w:color w:val="000000"/>
          <w:szCs w:val="28"/>
          <w:lang w:eastAsia="ru-RU"/>
        </w:rPr>
      </w:pPr>
      <w:r>
        <w:rPr>
          <w:color w:val="000000"/>
          <w:szCs w:val="28"/>
          <w:lang w:eastAsia="ru-RU"/>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 в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A71E6E" w:rsidRDefault="00A71E6E" w:rsidP="00A71E6E">
      <w:pPr>
        <w:suppressAutoHyphens w:val="0"/>
        <w:ind w:firstLine="709"/>
        <w:rPr>
          <w:color w:val="000000"/>
          <w:szCs w:val="28"/>
          <w:lang w:eastAsia="ru-RU"/>
        </w:rPr>
      </w:pPr>
      <w:r>
        <w:rPr>
          <w:color w:val="000000"/>
          <w:szCs w:val="28"/>
          <w:lang w:eastAsia="ru-RU"/>
        </w:rPr>
        <w:t>2.19.3. Для получения муниципальной услуги заявителям предоставляется возможность представить уведомление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71E6E" w:rsidRDefault="00A71E6E" w:rsidP="00A71E6E">
      <w:pPr>
        <w:suppressAutoHyphens w:val="0"/>
        <w:ind w:firstLine="709"/>
        <w:rPr>
          <w:color w:val="000000"/>
          <w:szCs w:val="28"/>
          <w:lang w:eastAsia="ru-RU"/>
        </w:rPr>
      </w:pPr>
      <w:r>
        <w:rPr>
          <w:color w:val="000000"/>
          <w:szCs w:val="28"/>
          <w:lang w:eastAsia="ru-RU"/>
        </w:rPr>
        <w:t xml:space="preserve">в </w:t>
      </w:r>
      <w:r>
        <w:rPr>
          <w:color w:val="000000"/>
          <w:spacing w:val="-4"/>
          <w:szCs w:val="28"/>
          <w:lang w:eastAsia="ru-RU"/>
        </w:rPr>
        <w:t>Уполномоченный орган</w:t>
      </w:r>
      <w:r>
        <w:rPr>
          <w:color w:val="000000"/>
          <w:szCs w:val="28"/>
          <w:lang w:eastAsia="ru-RU"/>
        </w:rPr>
        <w:t>;</w:t>
      </w:r>
    </w:p>
    <w:p w:rsidR="00A71E6E" w:rsidRDefault="00A71E6E" w:rsidP="00A71E6E">
      <w:pPr>
        <w:suppressAutoHyphens w:val="0"/>
        <w:ind w:firstLine="709"/>
        <w:rPr>
          <w:color w:val="000000"/>
          <w:szCs w:val="28"/>
          <w:lang w:eastAsia="ru-RU"/>
        </w:rPr>
      </w:pPr>
      <w:r>
        <w:rPr>
          <w:color w:val="000000"/>
          <w:szCs w:val="28"/>
          <w:lang w:eastAsia="ru-RU"/>
        </w:rPr>
        <w:t>через МФЦ в Уполномоченный орган;</w:t>
      </w:r>
    </w:p>
    <w:p w:rsidR="00A71E6E" w:rsidRDefault="00A71E6E" w:rsidP="00A71E6E">
      <w:pPr>
        <w:widowControl w:val="0"/>
        <w:suppressAutoHyphens w:val="0"/>
        <w:autoSpaceDE w:val="0"/>
        <w:autoSpaceDN w:val="0"/>
        <w:adjustRightInd w:val="0"/>
        <w:ind w:firstLine="567"/>
        <w:rPr>
          <w:color w:val="000000"/>
          <w:spacing w:val="-4"/>
          <w:szCs w:val="28"/>
          <w:lang w:eastAsia="ru-RU"/>
        </w:rPr>
      </w:pPr>
      <w:r>
        <w:rPr>
          <w:color w:val="000000"/>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color w:val="000000"/>
          <w:spacing w:val="-4"/>
          <w:szCs w:val="28"/>
          <w:lang w:eastAsia="ru-RU"/>
        </w:rPr>
        <w:t xml:space="preserve"> </w:t>
      </w:r>
    </w:p>
    <w:p w:rsidR="00A71E6E" w:rsidRDefault="00A71E6E" w:rsidP="00A71E6E">
      <w:pPr>
        <w:widowControl w:val="0"/>
        <w:suppressAutoHyphens w:val="0"/>
        <w:autoSpaceDE w:val="0"/>
        <w:autoSpaceDN w:val="0"/>
        <w:adjustRightInd w:val="0"/>
        <w:ind w:firstLine="567"/>
        <w:rPr>
          <w:color w:val="000000"/>
          <w:spacing w:val="-4"/>
          <w:szCs w:val="28"/>
          <w:lang w:eastAsia="ru-RU"/>
        </w:rPr>
      </w:pPr>
      <w:r>
        <w:rPr>
          <w:color w:val="000000"/>
          <w:spacing w:val="-4"/>
          <w:szCs w:val="28"/>
          <w:lang w:eastAsia="ru-RU"/>
        </w:rPr>
        <w:t xml:space="preserve">Для получения муниципальной услуги заявитель вправе направить уведомление о предоставлении муниципальной услуги в форме электронного документа через Единый портал или </w:t>
      </w:r>
      <w:r>
        <w:rPr>
          <w:color w:val="000000"/>
          <w:szCs w:val="28"/>
          <w:lang w:eastAsia="ru-RU"/>
        </w:rPr>
        <w:t>Региональный портал</w:t>
      </w:r>
      <w:r>
        <w:rPr>
          <w:color w:val="000000"/>
          <w:spacing w:val="-4"/>
          <w:szCs w:val="28"/>
          <w:lang w:eastAsia="ru-RU"/>
        </w:rPr>
        <w:t xml:space="preserve"> путем заполнения специальной интерактивной формы (с использованием «Личного кабинета»).</w:t>
      </w:r>
    </w:p>
    <w:p w:rsidR="00A71E6E" w:rsidRDefault="00A71E6E" w:rsidP="00A71E6E">
      <w:pPr>
        <w:suppressAutoHyphens w:val="0"/>
        <w:autoSpaceDE w:val="0"/>
        <w:autoSpaceDN w:val="0"/>
        <w:adjustRightInd w:val="0"/>
        <w:ind w:firstLine="709"/>
        <w:rPr>
          <w:color w:val="000000"/>
          <w:szCs w:val="28"/>
          <w:lang w:eastAsia="ru-RU"/>
        </w:rPr>
      </w:pPr>
      <w:proofErr w:type="gramStart"/>
      <w:r>
        <w:rPr>
          <w:color w:val="000000"/>
          <w:szCs w:val="28"/>
          <w:lang w:eastAsia="ru-RU"/>
        </w:rPr>
        <w:t xml:space="preserve">При направлении уведомлений и документов в электронной форме </w:t>
      </w:r>
      <w:r>
        <w:rPr>
          <w:color w:val="000000"/>
          <w:szCs w:val="28"/>
          <w:lang w:eastAsia="ru-RU"/>
        </w:rPr>
        <w:br/>
        <w:t xml:space="preserve">с использованием Единого портала, Регионального портала, официального сайта Уполномоченного органа, уведомление и документы должны быть подписаны </w:t>
      </w:r>
      <w:hyperlink r:id="rId13" w:anchor="/document/12184522/entry/54" w:history="1">
        <w:r>
          <w:rPr>
            <w:rStyle w:val="a3"/>
            <w:color w:val="000000"/>
            <w:szCs w:val="28"/>
            <w:lang w:eastAsia="ru-RU"/>
          </w:rPr>
          <w:t>электронной подписью</w:t>
        </w:r>
      </w:hyperlink>
      <w:r>
        <w:rPr>
          <w:color w:val="000000"/>
          <w:szCs w:val="28"/>
          <w:lang w:eastAsia="ru-RU"/>
        </w:rPr>
        <w:t>, вид которой должен соответствовать требованиям в соответствии с требованиями </w:t>
      </w:r>
      <w:hyperlink r:id="rId14" w:anchor="/document/12184522/entry/0" w:history="1">
        <w:r>
          <w:rPr>
            <w:rStyle w:val="a3"/>
            <w:color w:val="000000"/>
            <w:szCs w:val="28"/>
            <w:lang w:eastAsia="ru-RU"/>
          </w:rPr>
          <w:t>Федерального закона</w:t>
        </w:r>
      </w:hyperlink>
      <w:r>
        <w:rPr>
          <w:color w:val="000000"/>
          <w:szCs w:val="28"/>
          <w:lang w:eastAsia="ru-RU"/>
        </w:rPr>
        <w:t xml:space="preserve"> от 6 апреля 2011 № 63-ФЗ «Об электронной подписи» и постановления Правительства Российской Федерации от 25 июня 2012 года № 634 «О видах </w:t>
      </w:r>
      <w:r>
        <w:rPr>
          <w:color w:val="000000"/>
          <w:szCs w:val="28"/>
          <w:lang w:eastAsia="ru-RU"/>
        </w:rPr>
        <w:lastRenderedPageBreak/>
        <w:t>электронной подписи</w:t>
      </w:r>
      <w:proofErr w:type="gramEnd"/>
      <w:r>
        <w:rPr>
          <w:color w:val="000000"/>
          <w:szCs w:val="28"/>
          <w:lang w:eastAsia="ru-RU"/>
        </w:rPr>
        <w:t xml:space="preserve">, </w:t>
      </w:r>
      <w:proofErr w:type="gramStart"/>
      <w:r>
        <w:rPr>
          <w:color w:val="000000"/>
          <w:szCs w:val="28"/>
          <w:lang w:eastAsia="ru-RU"/>
        </w:rPr>
        <w:t>использование</w:t>
      </w:r>
      <w:proofErr w:type="gramEnd"/>
      <w:r>
        <w:rPr>
          <w:color w:val="000000"/>
          <w:szCs w:val="28"/>
          <w:lang w:eastAsia="ru-RU"/>
        </w:rPr>
        <w:t xml:space="preserve"> которых допускается при обращении </w:t>
      </w:r>
      <w:r>
        <w:rPr>
          <w:color w:val="000000"/>
          <w:szCs w:val="28"/>
          <w:lang w:eastAsia="ru-RU"/>
        </w:rPr>
        <w:br/>
        <w:t>за получением государственных и муниципальных услуг».</w:t>
      </w:r>
    </w:p>
    <w:p w:rsidR="00A71E6E" w:rsidRDefault="00A71E6E" w:rsidP="00A71E6E">
      <w:pPr>
        <w:suppressAutoHyphens w:val="0"/>
        <w:ind w:firstLine="709"/>
        <w:rPr>
          <w:color w:val="000000"/>
          <w:spacing w:val="-4"/>
          <w:szCs w:val="28"/>
          <w:lang w:eastAsia="ru-RU"/>
        </w:rPr>
      </w:pPr>
      <w:r>
        <w:rPr>
          <w:color w:val="000000"/>
          <w:spacing w:val="-4"/>
          <w:szCs w:val="28"/>
          <w:lang w:eastAsia="ru-RU"/>
        </w:rPr>
        <w:t xml:space="preserve">В случае направления </w:t>
      </w:r>
      <w:r>
        <w:rPr>
          <w:color w:val="000000"/>
          <w:szCs w:val="28"/>
          <w:lang w:eastAsia="ru-RU"/>
        </w:rPr>
        <w:t>уведомлений</w:t>
      </w:r>
      <w:r>
        <w:rPr>
          <w:color w:val="000000"/>
          <w:spacing w:val="-4"/>
          <w:szCs w:val="28"/>
          <w:lang w:eastAsia="ru-RU"/>
        </w:rPr>
        <w:t xml:space="preserve"> и документов в электронной форме с использованием Единого портала и Регионального портала, </w:t>
      </w:r>
      <w:r>
        <w:rPr>
          <w:color w:val="000000"/>
          <w:szCs w:val="28"/>
          <w:lang w:eastAsia="ru-RU"/>
        </w:rPr>
        <w:t>уведомление</w:t>
      </w:r>
      <w:r>
        <w:rPr>
          <w:color w:val="000000"/>
          <w:spacing w:val="-4"/>
          <w:szCs w:val="28"/>
          <w:lang w:eastAsia="ru-RU"/>
        </w:rPr>
        <w:t xml:space="preserve"> и документы должны быть подписаны усиленной квалифицированной электронной подписью. </w:t>
      </w:r>
    </w:p>
    <w:p w:rsidR="00A71E6E" w:rsidRDefault="00A71E6E" w:rsidP="00A71E6E">
      <w:pPr>
        <w:suppressAutoHyphens w:val="0"/>
        <w:ind w:firstLine="709"/>
        <w:rPr>
          <w:color w:val="000000"/>
          <w:szCs w:val="28"/>
          <w:lang w:eastAsia="ru-RU"/>
        </w:rPr>
      </w:pPr>
      <w:proofErr w:type="gramStart"/>
      <w:r>
        <w:rPr>
          <w:color w:val="000000"/>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71E6E" w:rsidRDefault="00A71E6E" w:rsidP="00A71E6E">
      <w:pPr>
        <w:suppressAutoHyphens w:val="0"/>
        <w:ind w:firstLine="709"/>
        <w:rPr>
          <w:color w:val="000000"/>
          <w:spacing w:val="-4"/>
          <w:szCs w:val="28"/>
          <w:lang w:eastAsia="ru-RU"/>
        </w:rPr>
      </w:pPr>
      <w:r>
        <w:rPr>
          <w:color w:val="000000"/>
          <w:spacing w:val="-4"/>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A71E6E" w:rsidRDefault="00A71E6E" w:rsidP="00A71E6E">
      <w:pPr>
        <w:suppressAutoHyphens w:val="0"/>
        <w:ind w:firstLine="709"/>
        <w:rPr>
          <w:color w:val="000000"/>
          <w:spacing w:val="-4"/>
          <w:szCs w:val="28"/>
          <w:lang w:eastAsia="ru-RU"/>
        </w:rPr>
      </w:pPr>
      <w:proofErr w:type="gramStart"/>
      <w:r>
        <w:rPr>
          <w:color w:val="000000"/>
          <w:spacing w:val="-4"/>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A71E6E" w:rsidRDefault="00A71E6E" w:rsidP="00A71E6E">
      <w:pPr>
        <w:suppressAutoHyphens w:val="0"/>
        <w:ind w:firstLine="709"/>
        <w:rPr>
          <w:color w:val="000000"/>
          <w:spacing w:val="-4"/>
          <w:szCs w:val="28"/>
          <w:lang w:eastAsia="ru-RU"/>
        </w:rPr>
      </w:pPr>
      <w:r>
        <w:rPr>
          <w:color w:val="000000"/>
          <w:spacing w:val="-4"/>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Pr>
          <w:color w:val="000000"/>
          <w:szCs w:val="28"/>
          <w:lang w:eastAsia="ru-RU"/>
        </w:rPr>
        <w:t>уведомлений</w:t>
      </w:r>
      <w:r>
        <w:rPr>
          <w:color w:val="000000"/>
          <w:spacing w:val="-4"/>
          <w:szCs w:val="28"/>
          <w:lang w:eastAsia="ru-RU"/>
        </w:rPr>
        <w:t xml:space="preserve"> и форм, которые необходимо заполнить для обращения за услугой. </w:t>
      </w:r>
    </w:p>
    <w:p w:rsidR="00A71E6E" w:rsidRDefault="00A71E6E" w:rsidP="00A71E6E">
      <w:pPr>
        <w:suppressAutoHyphens w:val="0"/>
        <w:ind w:firstLine="709"/>
        <w:rPr>
          <w:color w:val="000000"/>
          <w:spacing w:val="-4"/>
          <w:szCs w:val="28"/>
          <w:lang w:eastAsia="ru-RU"/>
        </w:rPr>
      </w:pPr>
      <w:r>
        <w:rPr>
          <w:color w:val="000000"/>
          <w:spacing w:val="-4"/>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71E6E" w:rsidRDefault="00A71E6E" w:rsidP="00A71E6E">
      <w:pPr>
        <w:widowControl w:val="0"/>
        <w:suppressAutoHyphens w:val="0"/>
        <w:autoSpaceDE w:val="0"/>
        <w:autoSpaceDN w:val="0"/>
        <w:adjustRightInd w:val="0"/>
        <w:ind w:firstLine="567"/>
        <w:rPr>
          <w:color w:val="000000"/>
          <w:spacing w:val="-4"/>
          <w:szCs w:val="28"/>
          <w:lang w:eastAsia="ru-RU"/>
        </w:rPr>
      </w:pPr>
      <w:r>
        <w:rPr>
          <w:color w:val="000000"/>
          <w:spacing w:val="-4"/>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color w:val="000000"/>
          <w:szCs w:val="28"/>
          <w:lang w:eastAsia="ru-RU"/>
        </w:rPr>
        <w:t>Региональном портале</w:t>
      </w:r>
      <w:r>
        <w:rPr>
          <w:color w:val="000000"/>
          <w:spacing w:val="-4"/>
          <w:szCs w:val="28"/>
          <w:lang w:eastAsia="ru-RU"/>
        </w:rPr>
        <w:t>;</w:t>
      </w:r>
    </w:p>
    <w:p w:rsidR="00A71E6E" w:rsidRDefault="00A71E6E" w:rsidP="00A71E6E">
      <w:pPr>
        <w:widowControl w:val="0"/>
        <w:suppressAutoHyphens w:val="0"/>
        <w:autoSpaceDE w:val="0"/>
        <w:autoSpaceDN w:val="0"/>
        <w:adjustRightInd w:val="0"/>
        <w:ind w:firstLine="567"/>
        <w:rPr>
          <w:color w:val="000000"/>
          <w:spacing w:val="-4"/>
          <w:szCs w:val="28"/>
          <w:lang w:eastAsia="ru-RU"/>
        </w:rPr>
      </w:pPr>
      <w:r>
        <w:rPr>
          <w:color w:val="000000"/>
          <w:spacing w:val="-4"/>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color w:val="000000"/>
          <w:szCs w:val="28"/>
          <w:lang w:eastAsia="ru-RU"/>
        </w:rPr>
        <w:t>Региональном портале</w:t>
      </w:r>
      <w:r>
        <w:rPr>
          <w:color w:val="000000"/>
          <w:spacing w:val="-4"/>
          <w:szCs w:val="28"/>
          <w:lang w:eastAsia="ru-RU"/>
        </w:rPr>
        <w:t>;</w:t>
      </w:r>
    </w:p>
    <w:p w:rsidR="00A71E6E" w:rsidRDefault="00A71E6E" w:rsidP="00A71E6E">
      <w:pPr>
        <w:widowControl w:val="0"/>
        <w:suppressAutoHyphens w:val="0"/>
        <w:autoSpaceDE w:val="0"/>
        <w:autoSpaceDN w:val="0"/>
        <w:adjustRightInd w:val="0"/>
        <w:ind w:firstLine="567"/>
        <w:rPr>
          <w:color w:val="000000"/>
          <w:spacing w:val="-4"/>
          <w:szCs w:val="28"/>
          <w:lang w:eastAsia="ru-RU"/>
        </w:rPr>
      </w:pPr>
      <w:r>
        <w:rPr>
          <w:color w:val="000000"/>
          <w:spacing w:val="-4"/>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Pr>
          <w:color w:val="000000"/>
          <w:spacing w:val="-4"/>
          <w:szCs w:val="28"/>
          <w:lang w:eastAsia="ru-RU"/>
        </w:rPr>
        <w:t>Пенсионным</w:t>
      </w:r>
      <w:proofErr w:type="gramEnd"/>
    </w:p>
    <w:p w:rsidR="00A71E6E" w:rsidRDefault="00A71E6E" w:rsidP="00A71E6E">
      <w:pPr>
        <w:widowControl w:val="0"/>
        <w:suppressAutoHyphens w:val="0"/>
        <w:autoSpaceDE w:val="0"/>
        <w:autoSpaceDN w:val="0"/>
        <w:adjustRightInd w:val="0"/>
        <w:ind w:firstLine="0"/>
        <w:rPr>
          <w:color w:val="000000"/>
          <w:spacing w:val="-4"/>
          <w:szCs w:val="28"/>
          <w:lang w:eastAsia="ru-RU"/>
        </w:rPr>
      </w:pPr>
      <w:r>
        <w:rPr>
          <w:color w:val="000000"/>
          <w:spacing w:val="-4"/>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color w:val="000000"/>
          <w:szCs w:val="28"/>
          <w:lang w:eastAsia="ru-RU"/>
        </w:rPr>
        <w:t>Региональном портале</w:t>
      </w:r>
      <w:r>
        <w:rPr>
          <w:color w:val="000000"/>
          <w:spacing w:val="-4"/>
          <w:szCs w:val="28"/>
          <w:lang w:eastAsia="ru-RU"/>
        </w:rPr>
        <w:t>;</w:t>
      </w:r>
    </w:p>
    <w:p w:rsidR="00A71E6E" w:rsidRDefault="00A71E6E" w:rsidP="00A71E6E">
      <w:pPr>
        <w:widowControl w:val="0"/>
        <w:suppressAutoHyphens w:val="0"/>
        <w:autoSpaceDE w:val="0"/>
        <w:autoSpaceDN w:val="0"/>
        <w:adjustRightInd w:val="0"/>
        <w:ind w:firstLine="567"/>
        <w:rPr>
          <w:color w:val="000000"/>
          <w:spacing w:val="-4"/>
          <w:szCs w:val="28"/>
          <w:lang w:eastAsia="ru-RU"/>
        </w:rPr>
      </w:pPr>
      <w:r>
        <w:rPr>
          <w:color w:val="000000"/>
          <w:spacing w:val="-4"/>
          <w:szCs w:val="28"/>
          <w:lang w:eastAsia="ru-RU"/>
        </w:rPr>
        <w:t xml:space="preserve">заявитель, выбрав муниципальную услугу, готовит пакет документов </w:t>
      </w:r>
      <w:r>
        <w:rPr>
          <w:color w:val="000000"/>
          <w:spacing w:val="-4"/>
          <w:szCs w:val="28"/>
          <w:lang w:eastAsia="ru-RU"/>
        </w:rPr>
        <w:lastRenderedPageBreak/>
        <w:t xml:space="preserve">(копии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color w:val="000000"/>
          <w:szCs w:val="28"/>
          <w:lang w:eastAsia="ru-RU"/>
        </w:rPr>
        <w:t>Региональном портале</w:t>
      </w:r>
      <w:r>
        <w:rPr>
          <w:color w:val="000000"/>
          <w:spacing w:val="-4"/>
          <w:szCs w:val="28"/>
          <w:lang w:eastAsia="ru-RU"/>
        </w:rPr>
        <w:t>;</w:t>
      </w:r>
    </w:p>
    <w:p w:rsidR="00A71E6E" w:rsidRDefault="00A71E6E" w:rsidP="00A71E6E">
      <w:pPr>
        <w:widowControl w:val="0"/>
        <w:suppressAutoHyphens w:val="0"/>
        <w:autoSpaceDE w:val="0"/>
        <w:autoSpaceDN w:val="0"/>
        <w:adjustRightInd w:val="0"/>
        <w:ind w:firstLine="567"/>
        <w:rPr>
          <w:color w:val="000000"/>
          <w:szCs w:val="28"/>
          <w:lang w:eastAsia="ru-RU"/>
        </w:rPr>
      </w:pPr>
      <w:r>
        <w:rPr>
          <w:color w:val="000000"/>
          <w:szCs w:val="28"/>
          <w:lang w:eastAsia="ru-RU"/>
        </w:rPr>
        <w:t>уведомление</w:t>
      </w:r>
      <w:r>
        <w:rPr>
          <w:color w:val="000000"/>
          <w:spacing w:val="-4"/>
          <w:szCs w:val="28"/>
          <w:lang w:eastAsia="ru-RU"/>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color w:val="000000"/>
          <w:szCs w:val="28"/>
          <w:lang w:eastAsia="ru-RU"/>
        </w:rPr>
        <w:t xml:space="preserve">), поступивших с Единого портала и Региональном портале и (или) через систему межведомственного электронного взаимодействия. </w:t>
      </w:r>
    </w:p>
    <w:p w:rsidR="00A71E6E" w:rsidRDefault="00A71E6E" w:rsidP="00A71E6E">
      <w:pPr>
        <w:suppressAutoHyphens w:val="0"/>
        <w:ind w:firstLine="709"/>
        <w:rPr>
          <w:color w:val="000000"/>
          <w:szCs w:val="28"/>
          <w:lang w:eastAsia="ru-RU"/>
        </w:rPr>
      </w:pPr>
      <w:r>
        <w:rPr>
          <w:color w:val="000000"/>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A71E6E" w:rsidRDefault="00A71E6E" w:rsidP="00A71E6E">
      <w:pPr>
        <w:widowControl w:val="0"/>
        <w:suppressAutoHyphens w:val="0"/>
        <w:autoSpaceDE w:val="0"/>
        <w:autoSpaceDN w:val="0"/>
        <w:adjustRightInd w:val="0"/>
        <w:ind w:firstLine="567"/>
        <w:rPr>
          <w:color w:val="000000"/>
          <w:szCs w:val="28"/>
          <w:lang w:eastAsia="ru-RU"/>
        </w:rPr>
      </w:pPr>
      <w:r>
        <w:rPr>
          <w:color w:val="000000"/>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A71E6E" w:rsidRDefault="00A71E6E" w:rsidP="00A71E6E">
      <w:pPr>
        <w:suppressAutoHyphens w:val="0"/>
        <w:ind w:firstLine="709"/>
        <w:rPr>
          <w:color w:val="000000"/>
          <w:szCs w:val="28"/>
          <w:lang w:eastAsia="ru-RU"/>
        </w:rPr>
      </w:pPr>
      <w:r>
        <w:rPr>
          <w:color w:val="000000"/>
          <w:szCs w:val="28"/>
          <w:lang w:eastAsia="ru-RU"/>
        </w:rPr>
        <w:t>2.19.6. При направлении уведомления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71E6E" w:rsidRDefault="00A71E6E" w:rsidP="00A71E6E">
      <w:pPr>
        <w:widowControl w:val="0"/>
        <w:suppressAutoHyphens w:val="0"/>
        <w:autoSpaceDE w:val="0"/>
        <w:autoSpaceDN w:val="0"/>
        <w:adjustRightInd w:val="0"/>
        <w:ind w:firstLine="567"/>
        <w:rPr>
          <w:color w:val="000000"/>
          <w:szCs w:val="28"/>
          <w:lang w:eastAsia="ru-RU"/>
        </w:rPr>
      </w:pPr>
      <w:r>
        <w:rPr>
          <w:color w:val="000000"/>
          <w:szCs w:val="28"/>
          <w:lang w:eastAsia="ru-RU"/>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уведомлений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A71E6E" w:rsidRDefault="00A71E6E" w:rsidP="00A71E6E">
      <w:pPr>
        <w:suppressAutoHyphens w:val="0"/>
        <w:spacing w:line="0" w:lineRule="atLeast"/>
        <w:ind w:firstLine="709"/>
        <w:rPr>
          <w:color w:val="000000"/>
          <w:szCs w:val="28"/>
          <w:lang w:eastAsia="ru-RU"/>
        </w:rPr>
      </w:pPr>
      <w:r>
        <w:rPr>
          <w:color w:val="000000"/>
          <w:szCs w:val="28"/>
          <w:lang w:eastAsia="ru-RU"/>
        </w:rPr>
        <w:t xml:space="preserve">2.19.8. МФЦ при обращении заявителя за предоставлением муниципальной услуги осуществляют: </w:t>
      </w:r>
    </w:p>
    <w:p w:rsidR="00A71E6E" w:rsidRDefault="00A71E6E" w:rsidP="00A71E6E">
      <w:pPr>
        <w:suppressAutoHyphens w:val="0"/>
        <w:spacing w:line="0" w:lineRule="atLeast"/>
        <w:ind w:firstLine="709"/>
        <w:rPr>
          <w:color w:val="000000"/>
          <w:szCs w:val="28"/>
          <w:lang w:eastAsia="ru-RU"/>
        </w:rPr>
      </w:pPr>
      <w:r>
        <w:rPr>
          <w:color w:val="000000"/>
          <w:szCs w:val="28"/>
          <w:lang w:eastAsia="ru-RU"/>
        </w:rPr>
        <w:t>формирование электронных документов и (или) электронных образов уведомления,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71E6E" w:rsidRDefault="00A71E6E" w:rsidP="00A71E6E">
      <w:pPr>
        <w:suppressAutoHyphens w:val="0"/>
        <w:spacing w:line="0" w:lineRule="atLeast"/>
        <w:ind w:firstLine="709"/>
        <w:rPr>
          <w:color w:val="000000"/>
          <w:szCs w:val="28"/>
          <w:lang w:eastAsia="ru-RU"/>
        </w:rPr>
      </w:pPr>
      <w:r>
        <w:rPr>
          <w:color w:val="000000"/>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ВЫПОЛЕНИЯ</w:t>
      </w:r>
    </w:p>
    <w:p w:rsidR="00A71E6E" w:rsidRDefault="00A71E6E" w:rsidP="00A71E6E">
      <w:pPr>
        <w:pStyle w:val="af5"/>
        <w:widowControl w:val="0"/>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1E6E" w:rsidRDefault="00A71E6E" w:rsidP="00A71E6E">
      <w:pPr>
        <w:widowControl w:val="0"/>
        <w:autoSpaceDE w:val="0"/>
        <w:autoSpaceDN w:val="0"/>
        <w:adjustRightInd w:val="0"/>
        <w:jc w:val="center"/>
        <w:rPr>
          <w:b/>
          <w:bCs/>
          <w:szCs w:val="28"/>
        </w:rPr>
      </w:pPr>
    </w:p>
    <w:p w:rsidR="00A71E6E" w:rsidRDefault="00A71E6E" w:rsidP="00A71E6E">
      <w:pPr>
        <w:widowControl w:val="0"/>
        <w:autoSpaceDE w:val="0"/>
        <w:autoSpaceDN w:val="0"/>
        <w:adjustRightInd w:val="0"/>
        <w:ind w:firstLine="0"/>
        <w:jc w:val="center"/>
        <w:rPr>
          <w:b/>
          <w:bCs/>
          <w:szCs w:val="28"/>
        </w:rPr>
      </w:pPr>
      <w:r>
        <w:rPr>
          <w:b/>
          <w:bCs/>
          <w:szCs w:val="28"/>
        </w:rPr>
        <w:t>3.1.</w:t>
      </w:r>
      <w:r>
        <w:t xml:space="preserve"> </w:t>
      </w:r>
      <w:r>
        <w:rPr>
          <w:b/>
          <w:bCs/>
          <w:szCs w:val="28"/>
        </w:rPr>
        <w:t xml:space="preserve">Исчерпывающий перечень административных процедур (действий) </w:t>
      </w:r>
      <w:r>
        <w:rPr>
          <w:b/>
          <w:bCs/>
          <w:szCs w:val="28"/>
        </w:rPr>
        <w:lastRenderedPageBreak/>
        <w:t>при предоставлении муниципальной услуги.</w:t>
      </w:r>
    </w:p>
    <w:p w:rsidR="00A71E6E" w:rsidRDefault="00A71E6E" w:rsidP="00A71E6E">
      <w:pPr>
        <w:pStyle w:val="af5"/>
        <w:widowControl w:val="0"/>
        <w:suppressAutoHyphens/>
        <w:spacing w:after="0" w:line="240" w:lineRule="auto"/>
        <w:ind w:left="0" w:firstLine="567"/>
        <w:jc w:val="both"/>
        <w:rPr>
          <w:rFonts w:ascii="Times New Roman" w:hAnsi="Times New Roman" w:cs="Times New Roman"/>
          <w:b/>
          <w:sz w:val="28"/>
          <w:szCs w:val="28"/>
        </w:rPr>
      </w:pPr>
    </w:p>
    <w:p w:rsidR="00A71E6E" w:rsidRDefault="00A71E6E" w:rsidP="00A71E6E">
      <w:pPr>
        <w:pStyle w:val="af5"/>
        <w:widowControl w:val="0"/>
        <w:suppressAutoHyphen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A71E6E" w:rsidRDefault="00A71E6E" w:rsidP="00A71E6E">
      <w:pPr>
        <w:autoSpaceDE w:val="0"/>
        <w:autoSpaceDN w:val="0"/>
        <w:adjustRightInd w:val="0"/>
        <w:rPr>
          <w:color w:val="000000"/>
          <w:kern w:val="2"/>
          <w:szCs w:val="28"/>
        </w:rPr>
      </w:pPr>
      <w:r>
        <w:rPr>
          <w:color w:val="000000"/>
          <w:kern w:val="2"/>
          <w:szCs w:val="28"/>
        </w:rPr>
        <w:t>1) прием (регистрация) уведомления с комплектом документов;</w:t>
      </w:r>
    </w:p>
    <w:p w:rsidR="00A71E6E" w:rsidRDefault="00A71E6E" w:rsidP="00A71E6E">
      <w:pPr>
        <w:autoSpaceDE w:val="0"/>
        <w:autoSpaceDN w:val="0"/>
        <w:adjustRightInd w:val="0"/>
        <w:rPr>
          <w:color w:val="000000"/>
          <w:kern w:val="2"/>
          <w:szCs w:val="28"/>
        </w:rPr>
      </w:pPr>
      <w:r>
        <w:rPr>
          <w:color w:val="000000"/>
          <w:kern w:val="2"/>
          <w:szCs w:val="28"/>
        </w:rPr>
        <w:t>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A71E6E" w:rsidRDefault="00A71E6E" w:rsidP="00A71E6E">
      <w:pPr>
        <w:widowControl w:val="0"/>
        <w:autoSpaceDE w:val="0"/>
        <w:autoSpaceDN w:val="0"/>
        <w:adjustRightInd w:val="0"/>
        <w:rPr>
          <w:bCs/>
          <w:szCs w:val="28"/>
        </w:rPr>
      </w:pPr>
      <w:r>
        <w:rPr>
          <w:kern w:val="2"/>
          <w:szCs w:val="28"/>
        </w:rPr>
        <w:t>3) рассмотрение уведомления и прилагаемых к нему документов</w:t>
      </w:r>
      <w:r>
        <w:rPr>
          <w:bCs/>
          <w:color w:val="000000"/>
          <w:szCs w:val="28"/>
        </w:rPr>
        <w:t>;</w:t>
      </w:r>
    </w:p>
    <w:p w:rsidR="00A71E6E" w:rsidRDefault="00A71E6E" w:rsidP="00A71E6E">
      <w:pPr>
        <w:suppressAutoHyphens w:val="0"/>
        <w:rPr>
          <w:szCs w:val="28"/>
          <w:lang w:eastAsia="ru-RU"/>
        </w:rPr>
      </w:pPr>
      <w:proofErr w:type="gramStart"/>
      <w:r>
        <w:rPr>
          <w:szCs w:val="28"/>
          <w:lang w:eastAsia="ru-RU"/>
        </w:rPr>
        <w:t xml:space="preserve">4) </w:t>
      </w:r>
      <w:bookmarkStart w:id="9" w:name="_Hlk47613779"/>
      <w:r>
        <w:rPr>
          <w:szCs w:val="28"/>
          <w:lang w:eastAsia="ru-RU"/>
        </w:rPr>
        <w:t xml:space="preserve">уведомление Департамента по надзору в строительной сфере о планируемом сносе объекта капитального строительства, в случае обращения граждан физических лиц и направление заявления с приложенными к нему документами в управление архитектуры и градостроительства администрации муниципального образования </w:t>
      </w:r>
      <w:proofErr w:type="spellStart"/>
      <w:r>
        <w:rPr>
          <w:szCs w:val="28"/>
          <w:lang w:eastAsia="ru-RU"/>
        </w:rPr>
        <w:t>Усть-Лабинский</w:t>
      </w:r>
      <w:proofErr w:type="spellEnd"/>
      <w:r>
        <w:rPr>
          <w:szCs w:val="28"/>
          <w:lang w:eastAsia="ru-RU"/>
        </w:rPr>
        <w:t xml:space="preserve"> район на регистрацию для внесения сведений о планируемом сносе объекта капитального строительства в ИСОГД</w:t>
      </w:r>
      <w:r>
        <w:rPr>
          <w:kern w:val="2"/>
          <w:szCs w:val="28"/>
        </w:rPr>
        <w:t>.</w:t>
      </w:r>
      <w:r>
        <w:t xml:space="preserve"> </w:t>
      </w:r>
      <w:proofErr w:type="gramEnd"/>
    </w:p>
    <w:bookmarkEnd w:id="9"/>
    <w:p w:rsidR="00A71E6E" w:rsidRDefault="00A71E6E" w:rsidP="00A71E6E">
      <w:pPr>
        <w:suppressAutoHyphens w:val="0"/>
        <w:rPr>
          <w:b/>
          <w:szCs w:val="28"/>
        </w:rPr>
      </w:pPr>
      <w:r>
        <w:rPr>
          <w:kern w:val="2"/>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A71E6E" w:rsidRDefault="00A71E6E" w:rsidP="00A71E6E">
      <w:pPr>
        <w:widowControl w:val="0"/>
        <w:tabs>
          <w:tab w:val="left" w:pos="567"/>
          <w:tab w:val="left" w:pos="709"/>
        </w:tabs>
        <w:autoSpaceDE w:val="0"/>
        <w:autoSpaceDN w:val="0"/>
        <w:ind w:firstLine="0"/>
        <w:jc w:val="center"/>
        <w:rPr>
          <w:b/>
          <w:szCs w:val="28"/>
          <w:lang w:eastAsia="ru-RU"/>
        </w:rPr>
      </w:pPr>
      <w:r>
        <w:rPr>
          <w:b/>
          <w:szCs w:val="28"/>
          <w:lang w:eastAsia="ru-RU"/>
        </w:rPr>
        <w:t xml:space="preserve">           </w:t>
      </w:r>
    </w:p>
    <w:p w:rsidR="00A71E6E" w:rsidRDefault="00A71E6E" w:rsidP="00A71E6E">
      <w:pPr>
        <w:widowControl w:val="0"/>
        <w:tabs>
          <w:tab w:val="left" w:pos="567"/>
          <w:tab w:val="left" w:pos="709"/>
        </w:tabs>
        <w:autoSpaceDE w:val="0"/>
        <w:autoSpaceDN w:val="0"/>
        <w:ind w:firstLine="0"/>
        <w:jc w:val="center"/>
        <w:rPr>
          <w:b/>
          <w:szCs w:val="28"/>
          <w:lang w:eastAsia="ru-RU"/>
        </w:rPr>
      </w:pPr>
      <w:r>
        <w:rPr>
          <w:b/>
          <w:szCs w:val="28"/>
          <w:lang w:eastAsia="ru-RU"/>
        </w:rPr>
        <w:t xml:space="preserve">3.2. Последовательность выполнения административных процедур </w:t>
      </w:r>
    </w:p>
    <w:p w:rsidR="00A71E6E" w:rsidRDefault="00A71E6E" w:rsidP="00A71E6E">
      <w:pPr>
        <w:widowControl w:val="0"/>
        <w:tabs>
          <w:tab w:val="left" w:pos="567"/>
          <w:tab w:val="left" w:pos="709"/>
        </w:tabs>
        <w:autoSpaceDE w:val="0"/>
        <w:autoSpaceDN w:val="0"/>
        <w:ind w:firstLine="0"/>
        <w:jc w:val="center"/>
        <w:rPr>
          <w:b/>
          <w:szCs w:val="28"/>
        </w:rPr>
      </w:pPr>
      <w:r>
        <w:rPr>
          <w:b/>
          <w:szCs w:val="28"/>
          <w:lang w:eastAsia="ru-RU"/>
        </w:rPr>
        <w:t>(действий)</w:t>
      </w:r>
      <w:r>
        <w:rPr>
          <w:b/>
          <w:szCs w:val="28"/>
        </w:rPr>
        <w:t xml:space="preserve"> осуществляемых администрацией </w:t>
      </w:r>
      <w:proofErr w:type="spellStart"/>
      <w:r>
        <w:rPr>
          <w:b/>
          <w:szCs w:val="28"/>
        </w:rPr>
        <w:t>Усть-Лабинский</w:t>
      </w:r>
      <w:proofErr w:type="spellEnd"/>
      <w:r>
        <w:rPr>
          <w:b/>
          <w:szCs w:val="28"/>
        </w:rPr>
        <w:t xml:space="preserve"> район</w:t>
      </w:r>
    </w:p>
    <w:p w:rsidR="00A71E6E" w:rsidRDefault="00A71E6E" w:rsidP="00A71E6E">
      <w:pPr>
        <w:autoSpaceDE w:val="0"/>
        <w:autoSpaceDN w:val="0"/>
        <w:adjustRightInd w:val="0"/>
        <w:rPr>
          <w:szCs w:val="28"/>
          <w:lang w:eastAsia="ru-RU"/>
        </w:rPr>
      </w:pPr>
    </w:p>
    <w:p w:rsidR="00A71E6E" w:rsidRDefault="00A71E6E" w:rsidP="00A71E6E">
      <w:pPr>
        <w:autoSpaceDE w:val="0"/>
        <w:autoSpaceDN w:val="0"/>
        <w:adjustRightInd w:val="0"/>
        <w:rPr>
          <w:b/>
          <w:bCs/>
          <w:szCs w:val="28"/>
          <w:lang w:eastAsia="ru-RU"/>
        </w:rPr>
      </w:pPr>
      <w:r>
        <w:rPr>
          <w:b/>
          <w:bCs/>
          <w:szCs w:val="28"/>
          <w:lang w:eastAsia="ru-RU"/>
        </w:rPr>
        <w:t>3.2.1. Прием (регистрация) заявления и прилагаемых к нему документов.</w:t>
      </w:r>
    </w:p>
    <w:p w:rsidR="00A71E6E" w:rsidRDefault="00A71E6E" w:rsidP="00A71E6E">
      <w:pPr>
        <w:autoSpaceDE w:val="0"/>
        <w:autoSpaceDN w:val="0"/>
        <w:adjustRightInd w:val="0"/>
        <w:rPr>
          <w:szCs w:val="28"/>
          <w:lang w:eastAsia="ru-RU"/>
        </w:rPr>
      </w:pPr>
    </w:p>
    <w:p w:rsidR="00A71E6E" w:rsidRDefault="00A71E6E" w:rsidP="00A71E6E">
      <w:pPr>
        <w:autoSpaceDE w:val="0"/>
        <w:autoSpaceDN w:val="0"/>
        <w:adjustRightInd w:val="0"/>
        <w:rPr>
          <w:szCs w:val="28"/>
          <w:lang w:eastAsia="ru-RU"/>
        </w:rPr>
      </w:pPr>
      <w:r>
        <w:rPr>
          <w:szCs w:val="28"/>
          <w:lang w:eastAsia="ru-RU"/>
        </w:rPr>
        <w:t>3.2.1.1.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w:t>
      </w:r>
    </w:p>
    <w:p w:rsidR="00A71E6E" w:rsidRDefault="00A71E6E" w:rsidP="00A71E6E">
      <w:pPr>
        <w:autoSpaceDE w:val="0"/>
        <w:autoSpaceDN w:val="0"/>
        <w:adjustRightInd w:val="0"/>
        <w:rPr>
          <w:szCs w:val="28"/>
          <w:lang w:eastAsia="ru-RU"/>
        </w:rPr>
      </w:pPr>
      <w:r>
        <w:rPr>
          <w:szCs w:val="28"/>
          <w:lang w:eastAsia="ru-RU"/>
        </w:rPr>
        <w:t>В целях предоставления муниципальной услуги, в том числе осуществляется прием заявителей по предварительной записи.</w:t>
      </w:r>
    </w:p>
    <w:p w:rsidR="00A71E6E" w:rsidRDefault="00A71E6E" w:rsidP="00A71E6E">
      <w:pPr>
        <w:autoSpaceDE w:val="0"/>
        <w:autoSpaceDN w:val="0"/>
        <w:adjustRightInd w:val="0"/>
        <w:rPr>
          <w:szCs w:val="28"/>
          <w:lang w:eastAsia="ru-RU"/>
        </w:rPr>
      </w:pPr>
      <w:r>
        <w:rPr>
          <w:szCs w:val="28"/>
          <w:lang w:eastAsia="ru-RU"/>
        </w:rPr>
        <w:t>Запись на прием проводится посредством Единого портала, Регионального портала.</w:t>
      </w:r>
    </w:p>
    <w:p w:rsidR="00A71E6E" w:rsidRDefault="00A71E6E" w:rsidP="00A71E6E">
      <w:pPr>
        <w:autoSpaceDE w:val="0"/>
        <w:autoSpaceDN w:val="0"/>
        <w:adjustRightInd w:val="0"/>
        <w:rPr>
          <w:szCs w:val="28"/>
          <w:lang w:eastAsia="ru-RU"/>
        </w:rPr>
      </w:pPr>
      <w:r>
        <w:rPr>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1E6E" w:rsidRDefault="00A71E6E" w:rsidP="00A71E6E">
      <w:pPr>
        <w:autoSpaceDE w:val="0"/>
        <w:autoSpaceDN w:val="0"/>
        <w:adjustRightInd w:val="0"/>
        <w:rPr>
          <w:szCs w:val="28"/>
          <w:lang w:eastAsia="ru-RU"/>
        </w:rPr>
      </w:pPr>
      <w:r>
        <w:rPr>
          <w:szCs w:val="28"/>
          <w:lang w:eastAsia="ru-RU"/>
        </w:rPr>
        <w:t>Уполномоченный орган, МФЦ не вправе требовать от заявителя совершения иных действий, кроме прохождения идентификац</w:t>
      </w:r>
      <w:proofErr w:type="gramStart"/>
      <w:r>
        <w:rPr>
          <w:szCs w:val="28"/>
          <w:lang w:eastAsia="ru-RU"/>
        </w:rPr>
        <w:t>ии и ау</w:t>
      </w:r>
      <w:proofErr w:type="gramEnd"/>
      <w:r>
        <w:rPr>
          <w:szCs w:val="28"/>
          <w:lang w:eastAsia="ru-RU"/>
        </w:rPr>
        <w:t xml:space="preserve">тентификации в соответствии с нормативными правовыми актами Российской Федерации, указания цели приема, а также предоставления </w:t>
      </w:r>
      <w:r>
        <w:rPr>
          <w:szCs w:val="28"/>
          <w:lang w:eastAsia="ru-RU"/>
        </w:rPr>
        <w:lastRenderedPageBreak/>
        <w:t>сведений, необходимых для расчета длительности временного интервала, который необходимо забронировать для приема.</w:t>
      </w:r>
    </w:p>
    <w:p w:rsidR="00A71E6E" w:rsidRDefault="00A71E6E" w:rsidP="00A71E6E">
      <w:pPr>
        <w:autoSpaceDE w:val="0"/>
        <w:autoSpaceDN w:val="0"/>
        <w:adjustRightInd w:val="0"/>
        <w:rPr>
          <w:szCs w:val="28"/>
          <w:lang w:eastAsia="ru-RU"/>
        </w:rPr>
      </w:pPr>
      <w:r>
        <w:rPr>
          <w:szCs w:val="28"/>
          <w:lang w:eastAsia="ru-RU"/>
        </w:rPr>
        <w:t>3.2.1.2. При приеме уведомления о завершении сноса объекта капитального строительства и прилагаемых к нему документов работник уполномоченного органа:</w:t>
      </w:r>
    </w:p>
    <w:p w:rsidR="00A71E6E" w:rsidRDefault="00A71E6E" w:rsidP="00A71E6E">
      <w:pPr>
        <w:autoSpaceDE w:val="0"/>
        <w:autoSpaceDN w:val="0"/>
        <w:adjustRightInd w:val="0"/>
        <w:rPr>
          <w:szCs w:val="28"/>
          <w:lang w:eastAsia="ru-RU"/>
        </w:rPr>
      </w:pPr>
      <w:r>
        <w:rPr>
          <w:szCs w:val="28"/>
          <w:lang w:eastAsia="ru-RU"/>
        </w:rPr>
        <w:t>а)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w:t>
      </w:r>
    </w:p>
    <w:p w:rsidR="00A71E6E" w:rsidRDefault="00A71E6E" w:rsidP="00A71E6E">
      <w:pPr>
        <w:autoSpaceDE w:val="0"/>
        <w:autoSpaceDN w:val="0"/>
        <w:adjustRightInd w:val="0"/>
        <w:rPr>
          <w:szCs w:val="28"/>
          <w:lang w:eastAsia="ru-RU"/>
        </w:rPr>
      </w:pPr>
      <w:r>
        <w:rPr>
          <w:szCs w:val="28"/>
          <w:lang w:eastAsia="ru-RU"/>
        </w:rPr>
        <w:t>б)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71E6E" w:rsidRDefault="00A71E6E" w:rsidP="00A71E6E">
      <w:pPr>
        <w:autoSpaceDE w:val="0"/>
        <w:autoSpaceDN w:val="0"/>
        <w:adjustRightInd w:val="0"/>
        <w:rPr>
          <w:szCs w:val="28"/>
          <w:lang w:eastAsia="ru-RU"/>
        </w:rPr>
      </w:pPr>
      <w:r>
        <w:rPr>
          <w:szCs w:val="28"/>
          <w:lang w:eastAsia="ru-RU"/>
        </w:rPr>
        <w:t>в) проверяет соответствие представленных документов установленным требованиям, удостоверяясь, что:</w:t>
      </w:r>
    </w:p>
    <w:p w:rsidR="00A71E6E" w:rsidRDefault="00A71E6E" w:rsidP="00A71E6E">
      <w:pPr>
        <w:autoSpaceDE w:val="0"/>
        <w:autoSpaceDN w:val="0"/>
        <w:adjustRightInd w:val="0"/>
        <w:rPr>
          <w:szCs w:val="28"/>
          <w:lang w:eastAsia="ru-RU"/>
        </w:rPr>
      </w:pPr>
      <w:r>
        <w:rPr>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71E6E" w:rsidRDefault="00A71E6E" w:rsidP="00A71E6E">
      <w:pPr>
        <w:autoSpaceDE w:val="0"/>
        <w:autoSpaceDN w:val="0"/>
        <w:adjustRightInd w:val="0"/>
        <w:rPr>
          <w:szCs w:val="28"/>
          <w:lang w:eastAsia="ru-RU"/>
        </w:rPr>
      </w:pPr>
      <w:r>
        <w:rPr>
          <w:szCs w:val="28"/>
          <w:lang w:eastAsia="ru-RU"/>
        </w:rPr>
        <w:t>тексты документов написаны разборчиво;</w:t>
      </w:r>
    </w:p>
    <w:p w:rsidR="00A71E6E" w:rsidRDefault="00A71E6E" w:rsidP="00A71E6E">
      <w:pPr>
        <w:autoSpaceDE w:val="0"/>
        <w:autoSpaceDN w:val="0"/>
        <w:adjustRightInd w:val="0"/>
        <w:rPr>
          <w:szCs w:val="28"/>
          <w:lang w:eastAsia="ru-RU"/>
        </w:rPr>
      </w:pPr>
      <w:r>
        <w:rPr>
          <w:szCs w:val="28"/>
          <w:lang w:eastAsia="ru-RU"/>
        </w:rPr>
        <w:t>фамилии, имена и отчества физических лиц, адреса их мест жительства написаны полностью;</w:t>
      </w:r>
    </w:p>
    <w:p w:rsidR="00A71E6E" w:rsidRDefault="00A71E6E" w:rsidP="00A71E6E">
      <w:pPr>
        <w:autoSpaceDE w:val="0"/>
        <w:autoSpaceDN w:val="0"/>
        <w:adjustRightInd w:val="0"/>
        <w:rPr>
          <w:szCs w:val="28"/>
          <w:lang w:eastAsia="ru-RU"/>
        </w:rPr>
      </w:pPr>
      <w:r>
        <w:rPr>
          <w:szCs w:val="28"/>
          <w:lang w:eastAsia="ru-RU"/>
        </w:rPr>
        <w:t>в документах нет подчисток, приписок, зачеркнутых слов и иных не оговоренных в них исправлений;</w:t>
      </w:r>
    </w:p>
    <w:p w:rsidR="00A71E6E" w:rsidRDefault="00A71E6E" w:rsidP="00A71E6E">
      <w:pPr>
        <w:autoSpaceDE w:val="0"/>
        <w:autoSpaceDN w:val="0"/>
        <w:adjustRightInd w:val="0"/>
        <w:rPr>
          <w:szCs w:val="28"/>
          <w:lang w:eastAsia="ru-RU"/>
        </w:rPr>
      </w:pPr>
      <w:r>
        <w:rPr>
          <w:szCs w:val="28"/>
          <w:lang w:eastAsia="ru-RU"/>
        </w:rPr>
        <w:t>документы не исполнены карандашом;</w:t>
      </w:r>
    </w:p>
    <w:p w:rsidR="00A71E6E" w:rsidRDefault="00A71E6E" w:rsidP="00A71E6E">
      <w:pPr>
        <w:autoSpaceDE w:val="0"/>
        <w:autoSpaceDN w:val="0"/>
        <w:adjustRightInd w:val="0"/>
        <w:rPr>
          <w:szCs w:val="28"/>
          <w:lang w:eastAsia="ru-RU"/>
        </w:rPr>
      </w:pPr>
      <w:r>
        <w:rPr>
          <w:szCs w:val="28"/>
          <w:lang w:eastAsia="ru-RU"/>
        </w:rPr>
        <w:t>документы не имеют серьезных повреждений, наличие которых не позволяет однозначно истолковать их содержание;</w:t>
      </w:r>
    </w:p>
    <w:p w:rsidR="00A71E6E" w:rsidRDefault="00A71E6E" w:rsidP="00A71E6E">
      <w:pPr>
        <w:autoSpaceDE w:val="0"/>
        <w:autoSpaceDN w:val="0"/>
        <w:adjustRightInd w:val="0"/>
        <w:rPr>
          <w:szCs w:val="28"/>
          <w:lang w:eastAsia="ru-RU"/>
        </w:rPr>
      </w:pPr>
      <w:r>
        <w:rPr>
          <w:szCs w:val="28"/>
          <w:lang w:eastAsia="ru-RU"/>
        </w:rPr>
        <w:t>срок действия документов не истек;</w:t>
      </w:r>
    </w:p>
    <w:p w:rsidR="00A71E6E" w:rsidRDefault="00A71E6E" w:rsidP="00A71E6E">
      <w:pPr>
        <w:autoSpaceDE w:val="0"/>
        <w:autoSpaceDN w:val="0"/>
        <w:adjustRightInd w:val="0"/>
        <w:rPr>
          <w:szCs w:val="28"/>
          <w:lang w:eastAsia="ru-RU"/>
        </w:rPr>
      </w:pPr>
      <w:r>
        <w:rPr>
          <w:szCs w:val="28"/>
          <w:lang w:eastAsia="ru-RU"/>
        </w:rPr>
        <w:t>уведомление о планируемом сносе и прилагаемые документы содержат информацию, необходимую для предоставления муниципальной услуги;</w:t>
      </w:r>
    </w:p>
    <w:p w:rsidR="00A71E6E" w:rsidRDefault="00A71E6E" w:rsidP="00A71E6E">
      <w:pPr>
        <w:autoSpaceDE w:val="0"/>
        <w:autoSpaceDN w:val="0"/>
        <w:adjustRightInd w:val="0"/>
        <w:rPr>
          <w:szCs w:val="28"/>
          <w:lang w:eastAsia="ru-RU"/>
        </w:rPr>
      </w:pPr>
      <w:r>
        <w:rPr>
          <w:szCs w:val="28"/>
          <w:lang w:eastAsia="ru-RU"/>
        </w:rPr>
        <w:t>документы представлены в полном объеме;</w:t>
      </w:r>
    </w:p>
    <w:p w:rsidR="00A71E6E" w:rsidRDefault="00A71E6E" w:rsidP="00A71E6E">
      <w:pPr>
        <w:autoSpaceDE w:val="0"/>
        <w:autoSpaceDN w:val="0"/>
        <w:adjustRightInd w:val="0"/>
        <w:rPr>
          <w:szCs w:val="28"/>
          <w:lang w:eastAsia="ru-RU"/>
        </w:rPr>
      </w:pPr>
      <w:r>
        <w:rPr>
          <w:szCs w:val="28"/>
          <w:lang w:eastAsia="ru-RU"/>
        </w:rPr>
        <w:t>г)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A71E6E" w:rsidRDefault="00A71E6E" w:rsidP="00A71E6E">
      <w:pPr>
        <w:autoSpaceDE w:val="0"/>
        <w:autoSpaceDN w:val="0"/>
        <w:adjustRightInd w:val="0"/>
        <w:rPr>
          <w:szCs w:val="28"/>
          <w:lang w:eastAsia="ru-RU"/>
        </w:rPr>
      </w:pPr>
      <w:proofErr w:type="spellStart"/>
      <w:proofErr w:type="gramStart"/>
      <w:r>
        <w:rPr>
          <w:szCs w:val="28"/>
          <w:lang w:eastAsia="ru-RU"/>
        </w:rPr>
        <w:t>д</w:t>
      </w:r>
      <w:proofErr w:type="spellEnd"/>
      <w:r>
        <w:rPr>
          <w:szCs w:val="28"/>
          <w:lang w:eastAsia="ru-RU"/>
        </w:rPr>
        <w:t>)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A71E6E" w:rsidRDefault="00A71E6E" w:rsidP="00A71E6E">
      <w:pPr>
        <w:autoSpaceDE w:val="0"/>
        <w:autoSpaceDN w:val="0"/>
        <w:adjustRightInd w:val="0"/>
        <w:rPr>
          <w:szCs w:val="28"/>
          <w:lang w:eastAsia="ru-RU"/>
        </w:rPr>
      </w:pPr>
      <w:r>
        <w:rPr>
          <w:szCs w:val="28"/>
          <w:lang w:eastAsia="ru-RU"/>
        </w:rPr>
        <w:t xml:space="preserve">е) формирует электронные документы и (или) электронные образы заявления, документов, принятых от заявителя, копий документов личного </w:t>
      </w:r>
      <w:r>
        <w:rPr>
          <w:szCs w:val="28"/>
          <w:lang w:eastAsia="ru-RU"/>
        </w:rPr>
        <w:lastRenderedPageBreak/>
        <w:t>хранения, принятых от заявителя, обеспечивая их заверение электронной подписью в установленном порядке.</w:t>
      </w:r>
    </w:p>
    <w:p w:rsidR="00A71E6E" w:rsidRDefault="00A71E6E" w:rsidP="00A71E6E">
      <w:pPr>
        <w:autoSpaceDE w:val="0"/>
        <w:autoSpaceDN w:val="0"/>
        <w:adjustRightInd w:val="0"/>
        <w:rPr>
          <w:szCs w:val="28"/>
          <w:lang w:eastAsia="ru-RU"/>
        </w:rPr>
      </w:pPr>
      <w:proofErr w:type="gramStart"/>
      <w:r>
        <w:rPr>
          <w:szCs w:val="28"/>
          <w:lang w:eastAsia="ru-RU"/>
        </w:rPr>
        <w:t>При установлении фактов несоответствия представленных документов требованиям настоящего Регламента работник уполномоченного органа,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по форме согласно приложению N 1 к настоящему Регламенту.</w:t>
      </w:r>
      <w:proofErr w:type="gramEnd"/>
    </w:p>
    <w:p w:rsidR="00A71E6E" w:rsidRDefault="00A71E6E" w:rsidP="00A71E6E">
      <w:pPr>
        <w:autoSpaceDE w:val="0"/>
        <w:autoSpaceDN w:val="0"/>
        <w:adjustRightInd w:val="0"/>
        <w:rPr>
          <w:szCs w:val="28"/>
          <w:lang w:eastAsia="ru-RU"/>
        </w:rPr>
      </w:pPr>
      <w:r>
        <w:rPr>
          <w:szCs w:val="28"/>
          <w:lang w:eastAsia="ru-RU"/>
        </w:rPr>
        <w:t>При отсутствии оснований для отказа в приеме документов работник уполномоченного органа оформляет расписку о приеме документов по форме согласно приложению N 2 к настоящему Регламенту.</w:t>
      </w:r>
    </w:p>
    <w:p w:rsidR="00A71E6E" w:rsidRDefault="00A71E6E" w:rsidP="00A71E6E">
      <w:pPr>
        <w:autoSpaceDE w:val="0"/>
        <w:autoSpaceDN w:val="0"/>
        <w:adjustRightInd w:val="0"/>
        <w:rPr>
          <w:szCs w:val="28"/>
          <w:lang w:eastAsia="ru-RU"/>
        </w:rPr>
      </w:pPr>
      <w:r>
        <w:rPr>
          <w:szCs w:val="28"/>
          <w:lang w:eastAsia="ru-RU"/>
        </w:rPr>
        <w:t>Первый экземпляр расписки передается заявителю, второй - помещается в пакет принятых документов для предоставления муниципальной услуги.</w:t>
      </w:r>
    </w:p>
    <w:p w:rsidR="00A71E6E" w:rsidRDefault="00A71E6E" w:rsidP="00A71E6E">
      <w:pPr>
        <w:autoSpaceDE w:val="0"/>
        <w:autoSpaceDN w:val="0"/>
        <w:adjustRightInd w:val="0"/>
        <w:rPr>
          <w:szCs w:val="28"/>
          <w:lang w:eastAsia="ru-RU"/>
        </w:rPr>
      </w:pPr>
      <w:r>
        <w:rPr>
          <w:szCs w:val="28"/>
          <w:lang w:eastAsia="ru-RU"/>
        </w:rPr>
        <w:t>Заявитель, представивший уведомление о планируемом сносе и документы для получения муниципальной услуги, в обязательном порядке информируется работником уполномоченного органа:</w:t>
      </w:r>
    </w:p>
    <w:p w:rsidR="00A71E6E" w:rsidRDefault="00A71E6E" w:rsidP="00A71E6E">
      <w:pPr>
        <w:autoSpaceDE w:val="0"/>
        <w:autoSpaceDN w:val="0"/>
        <w:adjustRightInd w:val="0"/>
        <w:rPr>
          <w:szCs w:val="28"/>
          <w:lang w:eastAsia="ru-RU"/>
        </w:rPr>
      </w:pPr>
      <w:r>
        <w:rPr>
          <w:szCs w:val="28"/>
          <w:lang w:eastAsia="ru-RU"/>
        </w:rPr>
        <w:t>о сроке предоставления муниципальной услуги;</w:t>
      </w:r>
    </w:p>
    <w:p w:rsidR="00A71E6E" w:rsidRDefault="00A71E6E" w:rsidP="00A71E6E">
      <w:pPr>
        <w:autoSpaceDE w:val="0"/>
        <w:autoSpaceDN w:val="0"/>
        <w:adjustRightInd w:val="0"/>
        <w:rPr>
          <w:szCs w:val="28"/>
          <w:lang w:eastAsia="ru-RU"/>
        </w:rPr>
      </w:pPr>
      <w:r>
        <w:rPr>
          <w:szCs w:val="28"/>
          <w:lang w:eastAsia="ru-RU"/>
        </w:rPr>
        <w:t>о возможности отказа в предоставлении муниципальной услуги.3.2.1.4. Максимальный срок выполнения административной процедуры составляет 2 (два) рабочих дня.</w:t>
      </w:r>
    </w:p>
    <w:p w:rsidR="00A71E6E" w:rsidRDefault="00A71E6E" w:rsidP="00A71E6E">
      <w:pPr>
        <w:autoSpaceDE w:val="0"/>
        <w:autoSpaceDN w:val="0"/>
        <w:adjustRightInd w:val="0"/>
        <w:rPr>
          <w:szCs w:val="28"/>
          <w:lang w:eastAsia="ru-RU"/>
        </w:rPr>
      </w:pPr>
      <w:r>
        <w:rPr>
          <w:szCs w:val="28"/>
          <w:lang w:eastAsia="ru-RU"/>
        </w:rPr>
        <w:t xml:space="preserve">3.2.1.3. 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 </w:t>
      </w:r>
    </w:p>
    <w:p w:rsidR="00A71E6E" w:rsidRDefault="00A71E6E" w:rsidP="00A71E6E">
      <w:pPr>
        <w:autoSpaceDE w:val="0"/>
        <w:autoSpaceDN w:val="0"/>
        <w:adjustRightInd w:val="0"/>
        <w:rPr>
          <w:szCs w:val="28"/>
          <w:lang w:eastAsia="ru-RU"/>
        </w:rPr>
      </w:pPr>
      <w:r>
        <w:rPr>
          <w:szCs w:val="28"/>
          <w:lang w:eastAsia="ru-RU"/>
        </w:rPr>
        <w:t>3.2.1.4.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71E6E" w:rsidRDefault="00A71E6E" w:rsidP="00A71E6E">
      <w:pPr>
        <w:autoSpaceDE w:val="0"/>
        <w:autoSpaceDN w:val="0"/>
        <w:adjustRightInd w:val="0"/>
        <w:rPr>
          <w:szCs w:val="28"/>
          <w:lang w:eastAsia="ru-RU"/>
        </w:rPr>
      </w:pPr>
      <w:r>
        <w:rPr>
          <w:szCs w:val="28"/>
          <w:lang w:eastAsia="ru-RU"/>
        </w:rPr>
        <w:t>3.2.1.5.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A71E6E" w:rsidRDefault="00A71E6E" w:rsidP="00A71E6E">
      <w:pPr>
        <w:autoSpaceDE w:val="0"/>
        <w:autoSpaceDN w:val="0"/>
        <w:adjustRightInd w:val="0"/>
        <w:rPr>
          <w:szCs w:val="28"/>
          <w:lang w:eastAsia="ru-RU"/>
        </w:rPr>
      </w:pPr>
      <w:r>
        <w:rPr>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71E6E" w:rsidRDefault="00A71E6E" w:rsidP="00A71E6E">
      <w:pPr>
        <w:autoSpaceDE w:val="0"/>
        <w:autoSpaceDN w:val="0"/>
        <w:adjustRightInd w:val="0"/>
        <w:rPr>
          <w:szCs w:val="28"/>
          <w:lang w:eastAsia="ru-RU"/>
        </w:rPr>
      </w:pPr>
      <w:r>
        <w:rPr>
          <w:szCs w:val="28"/>
          <w:lang w:eastAsia="ru-RU"/>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A71E6E" w:rsidRDefault="00A71E6E" w:rsidP="00A71E6E">
      <w:pPr>
        <w:autoSpaceDE w:val="0"/>
        <w:autoSpaceDN w:val="0"/>
        <w:adjustRightInd w:val="0"/>
        <w:rPr>
          <w:szCs w:val="28"/>
          <w:lang w:eastAsia="ru-RU"/>
        </w:rPr>
      </w:pPr>
      <w:r>
        <w:rPr>
          <w:szCs w:val="28"/>
          <w:lang w:eastAsia="ru-RU"/>
        </w:rPr>
        <w:t>3.2.1.8. Максимальный срок выполнения административной процедуры составляет 1 (один) рабочих дня.</w:t>
      </w:r>
    </w:p>
    <w:p w:rsidR="00A71E6E" w:rsidRDefault="00A71E6E" w:rsidP="00A71E6E">
      <w:pPr>
        <w:autoSpaceDE w:val="0"/>
        <w:autoSpaceDN w:val="0"/>
        <w:adjustRightInd w:val="0"/>
        <w:rPr>
          <w:szCs w:val="28"/>
          <w:lang w:eastAsia="ru-RU"/>
        </w:rPr>
      </w:pPr>
    </w:p>
    <w:p w:rsidR="00A71E6E" w:rsidRDefault="00A71E6E" w:rsidP="00A71E6E">
      <w:pPr>
        <w:autoSpaceDE w:val="0"/>
        <w:autoSpaceDN w:val="0"/>
        <w:adjustRightInd w:val="0"/>
        <w:rPr>
          <w:b/>
          <w:bCs/>
          <w:szCs w:val="28"/>
          <w:lang w:eastAsia="ru-RU"/>
        </w:rPr>
      </w:pPr>
      <w:r>
        <w:rPr>
          <w:b/>
          <w:bCs/>
          <w:szCs w:val="28"/>
          <w:lang w:eastAsia="ru-RU"/>
        </w:rPr>
        <w:lastRenderedPageBreak/>
        <w:t>3.2.2.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A71E6E" w:rsidRDefault="00A71E6E" w:rsidP="00A71E6E">
      <w:pPr>
        <w:autoSpaceDE w:val="0"/>
        <w:autoSpaceDN w:val="0"/>
        <w:adjustRightInd w:val="0"/>
        <w:rPr>
          <w:szCs w:val="28"/>
          <w:lang w:eastAsia="ru-RU"/>
        </w:rPr>
      </w:pPr>
    </w:p>
    <w:p w:rsidR="00A71E6E" w:rsidRDefault="00A71E6E" w:rsidP="00A71E6E">
      <w:pPr>
        <w:autoSpaceDE w:val="0"/>
        <w:autoSpaceDN w:val="0"/>
        <w:adjustRightInd w:val="0"/>
        <w:rPr>
          <w:szCs w:val="28"/>
          <w:lang w:eastAsia="ru-RU"/>
        </w:rPr>
      </w:pPr>
      <w:r>
        <w:rPr>
          <w:szCs w:val="28"/>
          <w:lang w:eastAsia="ru-RU"/>
        </w:rPr>
        <w:t>3.2.2.1.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A71E6E" w:rsidRDefault="00A71E6E" w:rsidP="00A71E6E">
      <w:pPr>
        <w:autoSpaceDE w:val="0"/>
        <w:autoSpaceDN w:val="0"/>
        <w:adjustRightInd w:val="0"/>
        <w:rPr>
          <w:szCs w:val="28"/>
          <w:lang w:eastAsia="ru-RU"/>
        </w:rPr>
      </w:pPr>
      <w:r>
        <w:rPr>
          <w:szCs w:val="28"/>
          <w:lang w:eastAsia="ru-RU"/>
        </w:rPr>
        <w:t>3.2.2.2. В течение 1 (одного) рабочего дня при получении документов и заявления ответственный специалист осуществляет следующие действия:</w:t>
      </w:r>
    </w:p>
    <w:p w:rsidR="00A71E6E" w:rsidRDefault="00A71E6E" w:rsidP="00A71E6E">
      <w:pPr>
        <w:autoSpaceDE w:val="0"/>
        <w:autoSpaceDN w:val="0"/>
        <w:adjustRightInd w:val="0"/>
        <w:rPr>
          <w:szCs w:val="28"/>
          <w:lang w:eastAsia="ru-RU"/>
        </w:rPr>
      </w:pPr>
      <w:r>
        <w:rPr>
          <w:szCs w:val="28"/>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71E6E" w:rsidRDefault="00A71E6E" w:rsidP="00A71E6E">
      <w:pPr>
        <w:autoSpaceDE w:val="0"/>
        <w:autoSpaceDN w:val="0"/>
        <w:adjustRightInd w:val="0"/>
        <w:rPr>
          <w:szCs w:val="28"/>
          <w:lang w:eastAsia="ru-RU"/>
        </w:rPr>
      </w:pPr>
      <w:proofErr w:type="gramStart"/>
      <w:r>
        <w:rPr>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szCs w:val="28"/>
          <w:lang w:eastAsia="ru-RU"/>
        </w:rPr>
        <w:t>, согласно требованиям, предусмотренным пунктами 1-8 части 1 статьи 7.2 Федерального закона № 210-ФЗ</w:t>
      </w:r>
      <w:proofErr w:type="gramStart"/>
      <w:r>
        <w:rPr>
          <w:szCs w:val="28"/>
          <w:lang w:eastAsia="ru-RU"/>
        </w:rPr>
        <w:t xml:space="preserve"> .</w:t>
      </w:r>
      <w:proofErr w:type="gramEnd"/>
    </w:p>
    <w:p w:rsidR="00A71E6E" w:rsidRDefault="00A71E6E" w:rsidP="00A71E6E">
      <w:pPr>
        <w:autoSpaceDE w:val="0"/>
        <w:autoSpaceDN w:val="0"/>
        <w:adjustRightInd w:val="0"/>
        <w:rPr>
          <w:szCs w:val="28"/>
          <w:lang w:eastAsia="ru-RU"/>
        </w:rPr>
      </w:pPr>
      <w:proofErr w:type="gramStart"/>
      <w:r>
        <w:rPr>
          <w:szCs w:val="28"/>
          <w:lang w:eastAsia="ru-RU"/>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Pr>
          <w:szCs w:val="28"/>
          <w:lang w:eastAsia="ru-RU"/>
        </w:rPr>
        <w:t xml:space="preserve"> бумажном </w:t>
      </w:r>
      <w:proofErr w:type="gramStart"/>
      <w:r>
        <w:rPr>
          <w:szCs w:val="28"/>
          <w:lang w:eastAsia="ru-RU"/>
        </w:rPr>
        <w:t>носителе</w:t>
      </w:r>
      <w:proofErr w:type="gramEnd"/>
      <w:r>
        <w:rPr>
          <w:szCs w:val="28"/>
          <w:lang w:eastAsia="ru-RU"/>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71E6E" w:rsidRDefault="00A71E6E" w:rsidP="00A71E6E">
      <w:pPr>
        <w:autoSpaceDE w:val="0"/>
        <w:autoSpaceDN w:val="0"/>
        <w:adjustRightInd w:val="0"/>
        <w:rPr>
          <w:szCs w:val="28"/>
          <w:lang w:eastAsia="ru-RU"/>
        </w:rPr>
      </w:pPr>
      <w:r>
        <w:rPr>
          <w:szCs w:val="28"/>
          <w:lang w:eastAsia="ru-RU"/>
        </w:rPr>
        <w:t>Направление запросов допускается только с целью предоставления муниципальной услуги.</w:t>
      </w:r>
    </w:p>
    <w:p w:rsidR="00A71E6E" w:rsidRDefault="00A71E6E" w:rsidP="00A71E6E">
      <w:pPr>
        <w:autoSpaceDE w:val="0"/>
        <w:autoSpaceDN w:val="0"/>
        <w:adjustRightInd w:val="0"/>
        <w:rPr>
          <w:szCs w:val="28"/>
          <w:lang w:eastAsia="ru-RU"/>
        </w:rPr>
      </w:pPr>
      <w:r>
        <w:rPr>
          <w:szCs w:val="28"/>
          <w:lang w:eastAsia="ru-RU"/>
        </w:rPr>
        <w:t xml:space="preserve">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w:t>
      </w:r>
      <w:r>
        <w:rPr>
          <w:szCs w:val="28"/>
          <w:lang w:eastAsia="ru-RU"/>
        </w:rPr>
        <w:lastRenderedPageBreak/>
        <w:t>не допускается. Повторный запрос должен быть направлен на бумажном носителе.</w:t>
      </w:r>
    </w:p>
    <w:p w:rsidR="00A71E6E" w:rsidRDefault="00A71E6E" w:rsidP="00A71E6E">
      <w:pPr>
        <w:autoSpaceDE w:val="0"/>
        <w:autoSpaceDN w:val="0"/>
        <w:adjustRightInd w:val="0"/>
        <w:rPr>
          <w:szCs w:val="28"/>
          <w:lang w:eastAsia="ru-RU"/>
        </w:rPr>
      </w:pPr>
      <w:r>
        <w:rPr>
          <w:szCs w:val="28"/>
          <w:lang w:eastAsia="ru-RU"/>
        </w:rPr>
        <w:t xml:space="preserve">3.2.2.3.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орган.3.2.2.4.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A71E6E" w:rsidRDefault="00A71E6E" w:rsidP="00A71E6E">
      <w:pPr>
        <w:autoSpaceDE w:val="0"/>
        <w:autoSpaceDN w:val="0"/>
        <w:adjustRightInd w:val="0"/>
        <w:rPr>
          <w:szCs w:val="28"/>
          <w:lang w:eastAsia="ru-RU"/>
        </w:rPr>
      </w:pPr>
      <w:r>
        <w:rPr>
          <w:szCs w:val="28"/>
          <w:lang w:eastAsia="ru-RU"/>
        </w:rPr>
        <w:t>3.2.2.4.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A71E6E" w:rsidRDefault="00A71E6E" w:rsidP="00A71E6E">
      <w:pPr>
        <w:autoSpaceDE w:val="0"/>
        <w:autoSpaceDN w:val="0"/>
        <w:adjustRightInd w:val="0"/>
        <w:rPr>
          <w:szCs w:val="28"/>
          <w:lang w:eastAsia="ru-RU"/>
        </w:rPr>
      </w:pPr>
      <w:r>
        <w:rPr>
          <w:szCs w:val="28"/>
          <w:lang w:eastAsia="ru-RU"/>
        </w:rPr>
        <w:t>3.2.2.5.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71E6E" w:rsidRDefault="00A71E6E" w:rsidP="00A71E6E">
      <w:pPr>
        <w:autoSpaceDE w:val="0"/>
        <w:autoSpaceDN w:val="0"/>
        <w:adjustRightInd w:val="0"/>
        <w:rPr>
          <w:szCs w:val="28"/>
          <w:lang w:eastAsia="ru-RU"/>
        </w:rPr>
      </w:pPr>
      <w:r>
        <w:rPr>
          <w:szCs w:val="28"/>
          <w:lang w:eastAsia="ru-RU"/>
        </w:rPr>
        <w:t>3.2.2.6. Результатом исполнения административной процедуры (действия) является сформированный пакет документов для рассмотрения уведомления Уполномоченным органом.</w:t>
      </w:r>
    </w:p>
    <w:p w:rsidR="00A71E6E" w:rsidRDefault="00A71E6E" w:rsidP="00A71E6E">
      <w:pPr>
        <w:autoSpaceDE w:val="0"/>
        <w:autoSpaceDN w:val="0"/>
        <w:adjustRightInd w:val="0"/>
        <w:rPr>
          <w:szCs w:val="28"/>
          <w:lang w:eastAsia="ru-RU"/>
        </w:rPr>
      </w:pPr>
      <w:r>
        <w:rPr>
          <w:szCs w:val="28"/>
          <w:lang w:eastAsia="ru-RU"/>
        </w:rPr>
        <w:t>3.2.2.7.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представленным Заявителем.</w:t>
      </w:r>
    </w:p>
    <w:p w:rsidR="00A71E6E" w:rsidRDefault="00A71E6E" w:rsidP="00A71E6E">
      <w:pPr>
        <w:autoSpaceDE w:val="0"/>
        <w:autoSpaceDN w:val="0"/>
        <w:adjustRightInd w:val="0"/>
        <w:rPr>
          <w:szCs w:val="28"/>
          <w:lang w:eastAsia="ru-RU"/>
        </w:rPr>
      </w:pPr>
      <w:r>
        <w:rPr>
          <w:szCs w:val="28"/>
          <w:lang w:eastAsia="ru-RU"/>
        </w:rPr>
        <w:t>3.2.2.8.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 - 5 (пять) рабочих дней.</w:t>
      </w:r>
    </w:p>
    <w:p w:rsidR="00A71E6E" w:rsidRDefault="00A71E6E" w:rsidP="00A71E6E">
      <w:pPr>
        <w:autoSpaceDE w:val="0"/>
        <w:autoSpaceDN w:val="0"/>
        <w:adjustRightInd w:val="0"/>
        <w:rPr>
          <w:szCs w:val="28"/>
          <w:lang w:eastAsia="ru-RU"/>
        </w:rPr>
      </w:pPr>
    </w:p>
    <w:p w:rsidR="00A71E6E" w:rsidRDefault="00A71E6E" w:rsidP="00A71E6E">
      <w:pPr>
        <w:autoSpaceDE w:val="0"/>
        <w:autoSpaceDN w:val="0"/>
        <w:adjustRightInd w:val="0"/>
        <w:rPr>
          <w:b/>
          <w:bCs/>
          <w:szCs w:val="28"/>
          <w:lang w:eastAsia="ru-RU"/>
        </w:rPr>
      </w:pPr>
      <w:r>
        <w:rPr>
          <w:b/>
          <w:bCs/>
          <w:szCs w:val="28"/>
          <w:lang w:eastAsia="ru-RU"/>
        </w:rPr>
        <w:t>3.2.3. Рассмотрение уведомления и прилагаемых к нему документов.</w:t>
      </w:r>
    </w:p>
    <w:p w:rsidR="00A71E6E" w:rsidRDefault="00A71E6E" w:rsidP="00A71E6E">
      <w:pPr>
        <w:autoSpaceDE w:val="0"/>
        <w:autoSpaceDN w:val="0"/>
        <w:adjustRightInd w:val="0"/>
        <w:rPr>
          <w:szCs w:val="28"/>
          <w:lang w:eastAsia="ru-RU"/>
        </w:rPr>
      </w:pPr>
    </w:p>
    <w:p w:rsidR="00A71E6E" w:rsidRDefault="00A71E6E" w:rsidP="00A71E6E">
      <w:pPr>
        <w:autoSpaceDE w:val="0"/>
        <w:autoSpaceDN w:val="0"/>
        <w:adjustRightInd w:val="0"/>
        <w:rPr>
          <w:szCs w:val="28"/>
          <w:lang w:eastAsia="ru-RU"/>
        </w:rPr>
      </w:pPr>
      <w:r>
        <w:rPr>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A71E6E" w:rsidRDefault="00A71E6E" w:rsidP="00A71E6E">
      <w:pPr>
        <w:autoSpaceDE w:val="0"/>
        <w:autoSpaceDN w:val="0"/>
        <w:adjustRightInd w:val="0"/>
        <w:rPr>
          <w:szCs w:val="28"/>
          <w:lang w:eastAsia="ru-RU"/>
        </w:rPr>
      </w:pPr>
      <w:r>
        <w:rPr>
          <w:szCs w:val="28"/>
          <w:lang w:eastAsia="ru-RU"/>
        </w:rPr>
        <w:t>3.2.3.2.</w:t>
      </w:r>
      <w:r>
        <w:t xml:space="preserve"> </w:t>
      </w:r>
      <w:r>
        <w:rPr>
          <w:szCs w:val="28"/>
          <w:lang w:eastAsia="ru-RU"/>
        </w:rPr>
        <w:t>Должностное лицо Уполномоченного органа осуществляет проверку документов, указанных в подразделе 2.6 Регламента, и документов, указанных в пункте 2.7.1 подраздела 2.7 Регламента, на предмет соответствия действующему законодательству и наличия оснований для предоставления муниципальной услуги.</w:t>
      </w:r>
    </w:p>
    <w:p w:rsidR="00A71E6E" w:rsidRDefault="00A71E6E" w:rsidP="00A71E6E">
      <w:pPr>
        <w:autoSpaceDE w:val="0"/>
        <w:autoSpaceDN w:val="0"/>
        <w:adjustRightInd w:val="0"/>
        <w:rPr>
          <w:szCs w:val="28"/>
          <w:lang w:eastAsia="ru-RU"/>
        </w:rPr>
      </w:pPr>
      <w:r>
        <w:rPr>
          <w:szCs w:val="28"/>
          <w:lang w:eastAsia="ru-RU"/>
        </w:rPr>
        <w:lastRenderedPageBreak/>
        <w:t>3.2.3.3. При наличии предусмотренных пунктом 2.10.2 подраздела 2.10 раздела 2 настоящего Регламента оснований для отказа в предоставлении муниципальной услуги должностным лицом Уполномоченного органа подготавливается проект письма об отказе в предоставлении муниципальной услуги с указанием причин отказа.</w:t>
      </w:r>
    </w:p>
    <w:p w:rsidR="00A71E6E" w:rsidRDefault="00A71E6E" w:rsidP="00A71E6E">
      <w:pPr>
        <w:autoSpaceDE w:val="0"/>
        <w:autoSpaceDN w:val="0"/>
        <w:adjustRightInd w:val="0"/>
        <w:rPr>
          <w:szCs w:val="28"/>
          <w:lang w:eastAsia="ru-RU"/>
        </w:rPr>
      </w:pPr>
      <w:r>
        <w:rPr>
          <w:szCs w:val="28"/>
          <w:lang w:eastAsia="ru-RU"/>
        </w:rPr>
        <w:t>Письмо подготавливается в 2 экземплярах, подписывается руководителем уполномоченного органа или уполномоченным им лицом и подлежит регистрации в установленном порядке.</w:t>
      </w:r>
    </w:p>
    <w:p w:rsidR="00A71E6E" w:rsidRDefault="00A71E6E" w:rsidP="00A71E6E">
      <w:pPr>
        <w:autoSpaceDE w:val="0"/>
        <w:autoSpaceDN w:val="0"/>
        <w:adjustRightInd w:val="0"/>
        <w:rPr>
          <w:szCs w:val="28"/>
          <w:lang w:eastAsia="ru-RU"/>
        </w:rPr>
      </w:pPr>
      <w:r>
        <w:rPr>
          <w:szCs w:val="28"/>
          <w:lang w:eastAsia="ru-RU"/>
        </w:rPr>
        <w:t xml:space="preserve">3.2.3.4. </w:t>
      </w:r>
      <w:proofErr w:type="gramStart"/>
      <w:r>
        <w:rPr>
          <w:szCs w:val="28"/>
          <w:lang w:eastAsia="ru-RU"/>
        </w:rPr>
        <w:t>При отсутствии оснований для отказа в предоставлении муниципальной услуги, указанных в пункте 2.10.2 подраздела 2.10 раздела 2 Регламента, специалист подготавливает проект уведомления в Департамент по надзору в строительной сфере о завершении сноса объекта капитального строительства, в случае обращения граждан физических лиц и проект письма для направления заявления с приложенными к нему документами в управление архитектуры и градостроительства администрации муниципального образования</w:t>
      </w:r>
      <w:proofErr w:type="gramEnd"/>
      <w:r>
        <w:rPr>
          <w:szCs w:val="28"/>
          <w:lang w:eastAsia="ru-RU"/>
        </w:rPr>
        <w:t xml:space="preserve"> </w:t>
      </w:r>
      <w:proofErr w:type="spellStart"/>
      <w:r>
        <w:rPr>
          <w:szCs w:val="28"/>
          <w:lang w:eastAsia="ru-RU"/>
        </w:rPr>
        <w:t>Усть-Лабинский</w:t>
      </w:r>
      <w:proofErr w:type="spellEnd"/>
      <w:r>
        <w:rPr>
          <w:szCs w:val="28"/>
          <w:lang w:eastAsia="ru-RU"/>
        </w:rPr>
        <w:t xml:space="preserve"> район на регистрацию для внесения сведений о завершении сноса объекта капитального строительства в ИСОГД.</w:t>
      </w:r>
    </w:p>
    <w:p w:rsidR="00A71E6E" w:rsidRDefault="00A71E6E" w:rsidP="00A71E6E">
      <w:pPr>
        <w:autoSpaceDE w:val="0"/>
        <w:autoSpaceDN w:val="0"/>
        <w:adjustRightInd w:val="0"/>
        <w:rPr>
          <w:szCs w:val="28"/>
          <w:lang w:eastAsia="ru-RU"/>
        </w:rPr>
      </w:pPr>
      <w:r>
        <w:rPr>
          <w:szCs w:val="28"/>
          <w:lang w:eastAsia="ru-RU"/>
        </w:rPr>
        <w:t>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A71E6E" w:rsidRDefault="00A71E6E" w:rsidP="00A71E6E">
      <w:pPr>
        <w:autoSpaceDE w:val="0"/>
        <w:autoSpaceDN w:val="0"/>
        <w:adjustRightInd w:val="0"/>
        <w:rPr>
          <w:szCs w:val="28"/>
          <w:lang w:eastAsia="ru-RU"/>
        </w:rPr>
      </w:pPr>
      <w:r>
        <w:rPr>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предоставление муниципальной услуги.</w:t>
      </w:r>
    </w:p>
    <w:p w:rsidR="00A71E6E" w:rsidRDefault="00A71E6E" w:rsidP="00A71E6E">
      <w:pPr>
        <w:autoSpaceDE w:val="0"/>
        <w:autoSpaceDN w:val="0"/>
        <w:adjustRightInd w:val="0"/>
        <w:rPr>
          <w:szCs w:val="28"/>
          <w:lang w:eastAsia="ru-RU"/>
        </w:rPr>
      </w:pPr>
      <w:r>
        <w:rPr>
          <w:szCs w:val="28"/>
          <w:lang w:eastAsia="ru-RU"/>
        </w:rPr>
        <w:t xml:space="preserve">3.2.3.6. Результатом административной процедуры является осуществление </w:t>
      </w:r>
      <w:bookmarkStart w:id="10" w:name="_Hlk47612657"/>
      <w:r>
        <w:rPr>
          <w:szCs w:val="28"/>
          <w:lang w:eastAsia="ru-RU"/>
        </w:rPr>
        <w:t xml:space="preserve">должностным лицом Уполномоченного органа </w:t>
      </w:r>
      <w:bookmarkEnd w:id="10"/>
      <w:r>
        <w:rPr>
          <w:szCs w:val="28"/>
          <w:lang w:eastAsia="ru-RU"/>
        </w:rPr>
        <w:t>проверки документов, указанных в подразделе 2.6 Регламента, и документов, указанных в пункте 2.7.1 подраздела 2.7 Регламента, на предмет соответствия законодательству, регулирующему предоставление муниципальной услуги.</w:t>
      </w:r>
    </w:p>
    <w:p w:rsidR="00A71E6E" w:rsidRDefault="00A71E6E" w:rsidP="00A71E6E">
      <w:pPr>
        <w:autoSpaceDE w:val="0"/>
        <w:autoSpaceDN w:val="0"/>
        <w:adjustRightInd w:val="0"/>
        <w:rPr>
          <w:szCs w:val="28"/>
          <w:lang w:eastAsia="ru-RU"/>
        </w:rPr>
      </w:pPr>
      <w:r>
        <w:rPr>
          <w:szCs w:val="28"/>
          <w:lang w:eastAsia="ru-RU"/>
        </w:rPr>
        <w:t>3.2.3.7. Способами фиксации результата административной процедуры является направление документов</w:t>
      </w:r>
      <w:r>
        <w:t xml:space="preserve"> для р</w:t>
      </w:r>
      <w:r>
        <w:rPr>
          <w:szCs w:val="28"/>
          <w:lang w:eastAsia="ru-RU"/>
        </w:rPr>
        <w:t>азмещения уведомления и приложенных к нему документов в отделе ИСОГД и уведомление о таком размещении орган регионального государственного строительного надзора.</w:t>
      </w:r>
    </w:p>
    <w:p w:rsidR="00A71E6E" w:rsidRDefault="00A71E6E" w:rsidP="00A71E6E">
      <w:pPr>
        <w:autoSpaceDE w:val="0"/>
        <w:autoSpaceDN w:val="0"/>
        <w:adjustRightInd w:val="0"/>
        <w:rPr>
          <w:szCs w:val="28"/>
          <w:lang w:eastAsia="ru-RU"/>
        </w:rPr>
      </w:pPr>
      <w:r>
        <w:rPr>
          <w:szCs w:val="28"/>
          <w:lang w:eastAsia="ru-RU"/>
        </w:rPr>
        <w:t>3.2.3.8. Максимальный срок выполнения административной процедуры составляет 1(один) рабочий день.</w:t>
      </w:r>
    </w:p>
    <w:p w:rsidR="00A71E6E" w:rsidRDefault="00A71E6E" w:rsidP="00A71E6E">
      <w:pPr>
        <w:autoSpaceDE w:val="0"/>
        <w:autoSpaceDN w:val="0"/>
        <w:adjustRightInd w:val="0"/>
        <w:rPr>
          <w:szCs w:val="28"/>
          <w:lang w:eastAsia="ru-RU"/>
        </w:rPr>
      </w:pPr>
    </w:p>
    <w:p w:rsidR="00A71E6E" w:rsidRDefault="00A71E6E" w:rsidP="00A71E6E">
      <w:pPr>
        <w:autoSpaceDE w:val="0"/>
        <w:autoSpaceDN w:val="0"/>
        <w:adjustRightInd w:val="0"/>
        <w:rPr>
          <w:b/>
          <w:bCs/>
          <w:szCs w:val="28"/>
          <w:lang w:eastAsia="ru-RU"/>
        </w:rPr>
      </w:pPr>
      <w:r>
        <w:rPr>
          <w:b/>
          <w:bCs/>
          <w:szCs w:val="28"/>
          <w:lang w:eastAsia="ru-RU"/>
        </w:rPr>
        <w:t xml:space="preserve">3.2.4. Уведомление </w:t>
      </w:r>
      <w:bookmarkStart w:id="11" w:name="_Hlk47617989"/>
      <w:r>
        <w:rPr>
          <w:b/>
          <w:bCs/>
          <w:szCs w:val="28"/>
          <w:lang w:eastAsia="ru-RU"/>
        </w:rPr>
        <w:t xml:space="preserve">Департамента по надзору в строительной сфере </w:t>
      </w:r>
      <w:bookmarkEnd w:id="11"/>
      <w:r>
        <w:rPr>
          <w:b/>
          <w:bCs/>
          <w:szCs w:val="28"/>
          <w:lang w:eastAsia="ru-RU"/>
        </w:rPr>
        <w:t xml:space="preserve">о завершении сноса объекта капитального строительства, в случае обращения граждан физических лиц и </w:t>
      </w:r>
      <w:bookmarkStart w:id="12" w:name="_Hlk47618016"/>
      <w:r>
        <w:rPr>
          <w:b/>
          <w:bCs/>
          <w:szCs w:val="28"/>
          <w:lang w:eastAsia="ru-RU"/>
        </w:rPr>
        <w:t xml:space="preserve">направление заявления с приложенными к нему документами в управление архитектуры и градостроительства администрации муниципального образования </w:t>
      </w:r>
      <w:proofErr w:type="spellStart"/>
      <w:r>
        <w:rPr>
          <w:b/>
          <w:bCs/>
          <w:szCs w:val="28"/>
          <w:lang w:eastAsia="ru-RU"/>
        </w:rPr>
        <w:t>Усть-</w:t>
      </w:r>
      <w:r>
        <w:rPr>
          <w:b/>
          <w:bCs/>
          <w:szCs w:val="28"/>
          <w:lang w:eastAsia="ru-RU"/>
        </w:rPr>
        <w:lastRenderedPageBreak/>
        <w:t>Лабинский</w:t>
      </w:r>
      <w:proofErr w:type="spellEnd"/>
      <w:r>
        <w:rPr>
          <w:b/>
          <w:bCs/>
          <w:szCs w:val="28"/>
          <w:lang w:eastAsia="ru-RU"/>
        </w:rPr>
        <w:t xml:space="preserve"> район на регистрацию для внесения сведений о завершении сноса объекта капитального строительства в ИСОГД</w:t>
      </w:r>
      <w:bookmarkEnd w:id="12"/>
      <w:r>
        <w:rPr>
          <w:b/>
          <w:bCs/>
          <w:szCs w:val="28"/>
          <w:lang w:eastAsia="ru-RU"/>
        </w:rPr>
        <w:t>.</w:t>
      </w:r>
    </w:p>
    <w:p w:rsidR="00A71E6E" w:rsidRDefault="00A71E6E" w:rsidP="00A71E6E">
      <w:pPr>
        <w:autoSpaceDE w:val="0"/>
        <w:autoSpaceDN w:val="0"/>
        <w:adjustRightInd w:val="0"/>
        <w:rPr>
          <w:szCs w:val="28"/>
          <w:lang w:eastAsia="ru-RU"/>
        </w:rPr>
      </w:pPr>
      <w:r>
        <w:rPr>
          <w:szCs w:val="28"/>
          <w:lang w:eastAsia="ru-RU"/>
        </w:rPr>
        <w:t>3.2.4.1. Основанием для начала административной процедуры (действия) является готовые к отправлению уведомления о завершении сноса объекта капитального строительства.</w:t>
      </w:r>
    </w:p>
    <w:p w:rsidR="00A71E6E" w:rsidRDefault="00A71E6E" w:rsidP="00A71E6E">
      <w:pPr>
        <w:autoSpaceDE w:val="0"/>
        <w:autoSpaceDN w:val="0"/>
        <w:adjustRightInd w:val="0"/>
        <w:rPr>
          <w:szCs w:val="28"/>
          <w:lang w:eastAsia="ru-RU"/>
        </w:rPr>
      </w:pPr>
      <w:r>
        <w:rPr>
          <w:szCs w:val="28"/>
          <w:lang w:eastAsia="ru-RU"/>
        </w:rPr>
        <w:t>3.2.4.2. Должностное лицо Уполномоченного органа:</w:t>
      </w:r>
    </w:p>
    <w:p w:rsidR="00A71E6E" w:rsidRDefault="00A71E6E" w:rsidP="00A71E6E">
      <w:pPr>
        <w:autoSpaceDE w:val="0"/>
        <w:autoSpaceDN w:val="0"/>
        <w:adjustRightInd w:val="0"/>
        <w:rPr>
          <w:szCs w:val="28"/>
          <w:lang w:eastAsia="ru-RU"/>
        </w:rPr>
      </w:pPr>
      <w:r>
        <w:rPr>
          <w:szCs w:val="28"/>
          <w:lang w:eastAsia="ru-RU"/>
        </w:rPr>
        <w:t xml:space="preserve"> </w:t>
      </w:r>
      <w:proofErr w:type="gramStart"/>
      <w:r>
        <w:rPr>
          <w:szCs w:val="28"/>
          <w:lang w:eastAsia="ru-RU"/>
        </w:rPr>
        <w:t>подготавливает  уведомление о завершении сноса объекта капитального строительства и направляет в Департамента по надзору в строительной сфере;</w:t>
      </w:r>
      <w:proofErr w:type="gramEnd"/>
    </w:p>
    <w:p w:rsidR="00A71E6E" w:rsidRDefault="00A71E6E" w:rsidP="00A71E6E">
      <w:pPr>
        <w:autoSpaceDE w:val="0"/>
        <w:autoSpaceDN w:val="0"/>
        <w:adjustRightInd w:val="0"/>
        <w:rPr>
          <w:szCs w:val="28"/>
          <w:lang w:eastAsia="ru-RU"/>
        </w:rPr>
      </w:pPr>
      <w:r>
        <w:rPr>
          <w:szCs w:val="28"/>
          <w:lang w:eastAsia="ru-RU"/>
        </w:rPr>
        <w:t xml:space="preserve">направляет уведомление с приложенными к нему документами в управление архитектуры и градостроительства администрации муниципального образования </w:t>
      </w:r>
      <w:proofErr w:type="spellStart"/>
      <w:r>
        <w:rPr>
          <w:szCs w:val="28"/>
          <w:lang w:eastAsia="ru-RU"/>
        </w:rPr>
        <w:t>Усть-Лабинский</w:t>
      </w:r>
      <w:proofErr w:type="spellEnd"/>
      <w:r>
        <w:rPr>
          <w:szCs w:val="28"/>
          <w:lang w:eastAsia="ru-RU"/>
        </w:rPr>
        <w:t xml:space="preserve"> район на регистрацию для внесения сведений о завершении сноса объекта капитального строительства в ИСОГД.</w:t>
      </w:r>
    </w:p>
    <w:p w:rsidR="00A71E6E" w:rsidRDefault="00A71E6E" w:rsidP="00A71E6E">
      <w:pPr>
        <w:autoSpaceDE w:val="0"/>
        <w:autoSpaceDN w:val="0"/>
        <w:adjustRightInd w:val="0"/>
        <w:rPr>
          <w:szCs w:val="28"/>
          <w:lang w:eastAsia="ru-RU"/>
        </w:rPr>
      </w:pPr>
      <w:r>
        <w:rPr>
          <w:szCs w:val="28"/>
          <w:lang w:eastAsia="ru-RU"/>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A71E6E" w:rsidRDefault="00A71E6E" w:rsidP="00A71E6E">
      <w:pPr>
        <w:autoSpaceDE w:val="0"/>
        <w:autoSpaceDN w:val="0"/>
        <w:adjustRightInd w:val="0"/>
        <w:rPr>
          <w:szCs w:val="28"/>
          <w:lang w:eastAsia="ru-RU"/>
        </w:rPr>
      </w:pPr>
      <w:r>
        <w:rPr>
          <w:szCs w:val="28"/>
          <w:lang w:eastAsia="ru-RU"/>
        </w:rPr>
        <w:t xml:space="preserve">3.2.4.3. Результатом данной административной процедуры является передача уведомления о завершении сноса объекта капитального строительства в Департамент по надзору в строительной сфере, направление </w:t>
      </w:r>
      <w:bookmarkStart w:id="13" w:name="_Hlk47618644"/>
      <w:r>
        <w:rPr>
          <w:szCs w:val="28"/>
          <w:lang w:eastAsia="ru-RU"/>
        </w:rPr>
        <w:t xml:space="preserve">уведомление с приложенными к нему документами в управление архитектуры и градостроительства администрации муниципального образования </w:t>
      </w:r>
      <w:proofErr w:type="spellStart"/>
      <w:r>
        <w:rPr>
          <w:szCs w:val="28"/>
          <w:lang w:eastAsia="ru-RU"/>
        </w:rPr>
        <w:t>Усть-Лабинский</w:t>
      </w:r>
      <w:proofErr w:type="spellEnd"/>
      <w:r>
        <w:rPr>
          <w:szCs w:val="28"/>
          <w:lang w:eastAsia="ru-RU"/>
        </w:rPr>
        <w:t xml:space="preserve"> район на регистрацию для внесения сведений о завершении сноса объекта капитального строительства в ИСОГД.</w:t>
      </w:r>
      <w:bookmarkEnd w:id="13"/>
    </w:p>
    <w:p w:rsidR="00A71E6E" w:rsidRDefault="00A71E6E" w:rsidP="00A71E6E">
      <w:pPr>
        <w:autoSpaceDE w:val="0"/>
        <w:autoSpaceDN w:val="0"/>
        <w:adjustRightInd w:val="0"/>
        <w:rPr>
          <w:szCs w:val="28"/>
          <w:lang w:eastAsia="ru-RU"/>
        </w:rPr>
      </w:pPr>
      <w:r>
        <w:rPr>
          <w:szCs w:val="28"/>
          <w:lang w:eastAsia="ru-RU"/>
        </w:rPr>
        <w:t xml:space="preserve">3.2.4.4. </w:t>
      </w:r>
      <w:proofErr w:type="gramStart"/>
      <w:r>
        <w:rPr>
          <w:szCs w:val="28"/>
          <w:lang w:eastAsia="ru-RU"/>
        </w:rPr>
        <w:t xml:space="preserve">Способом фиксации результата данной административной процедуры является дата регистрации в исходящем журнале Уполномоченного органа уведомления органа регионального государственного строительного надзора и регистрация сопроводительного письма с заявлением с приложенными к нему документами в управление архитектуры и градостроительства администрации муниципального образования </w:t>
      </w:r>
      <w:proofErr w:type="spellStart"/>
      <w:r>
        <w:rPr>
          <w:szCs w:val="28"/>
          <w:lang w:eastAsia="ru-RU"/>
        </w:rPr>
        <w:t>Усть-Лабинский</w:t>
      </w:r>
      <w:proofErr w:type="spellEnd"/>
      <w:r>
        <w:rPr>
          <w:szCs w:val="28"/>
          <w:lang w:eastAsia="ru-RU"/>
        </w:rPr>
        <w:t xml:space="preserve"> район на регистрацию для внесения сведений о завершении сноса объекта капитального строительства в ИСОГД.</w:t>
      </w:r>
      <w:proofErr w:type="gramEnd"/>
    </w:p>
    <w:p w:rsidR="00A71E6E" w:rsidRDefault="00A71E6E" w:rsidP="00A71E6E">
      <w:pPr>
        <w:autoSpaceDE w:val="0"/>
        <w:autoSpaceDN w:val="0"/>
        <w:adjustRightInd w:val="0"/>
        <w:rPr>
          <w:szCs w:val="28"/>
          <w:lang w:eastAsia="ru-RU"/>
        </w:rPr>
      </w:pPr>
      <w:r>
        <w:rPr>
          <w:szCs w:val="28"/>
          <w:lang w:eastAsia="ru-RU"/>
        </w:rPr>
        <w:t>3.2.4.5. Общий срок выполнения административной процедуры не может превышать 1 (один) рабочий день.</w:t>
      </w:r>
    </w:p>
    <w:p w:rsidR="00A71E6E" w:rsidRDefault="00A71E6E" w:rsidP="00A71E6E">
      <w:pPr>
        <w:autoSpaceDE w:val="0"/>
        <w:autoSpaceDN w:val="0"/>
        <w:adjustRightInd w:val="0"/>
        <w:rPr>
          <w:szCs w:val="28"/>
          <w:lang w:eastAsia="ru-RU"/>
        </w:rPr>
      </w:pPr>
    </w:p>
    <w:p w:rsidR="00A71E6E" w:rsidRDefault="00A71E6E" w:rsidP="00A71E6E">
      <w:pPr>
        <w:autoSpaceDE w:val="0"/>
        <w:autoSpaceDN w:val="0"/>
        <w:adjustRightInd w:val="0"/>
        <w:ind w:firstLine="0"/>
        <w:jc w:val="center"/>
        <w:rPr>
          <w:b/>
          <w:bCs/>
          <w:szCs w:val="28"/>
          <w:lang w:eastAsia="ru-RU"/>
        </w:rPr>
      </w:pPr>
      <w:r>
        <w:rPr>
          <w:b/>
          <w:bCs/>
          <w:szCs w:val="28"/>
          <w:lang w:eastAsia="ru-RU"/>
        </w:rPr>
        <w:t>3.3 Состав, последовательность и сроки</w:t>
      </w:r>
    </w:p>
    <w:p w:rsidR="00A71E6E" w:rsidRDefault="00A71E6E" w:rsidP="00A71E6E">
      <w:pPr>
        <w:autoSpaceDE w:val="0"/>
        <w:autoSpaceDN w:val="0"/>
        <w:adjustRightInd w:val="0"/>
        <w:ind w:firstLine="0"/>
        <w:jc w:val="center"/>
        <w:rPr>
          <w:b/>
          <w:bCs/>
          <w:szCs w:val="28"/>
          <w:lang w:eastAsia="ru-RU"/>
        </w:rPr>
      </w:pPr>
      <w:r>
        <w:rPr>
          <w:b/>
          <w:bCs/>
          <w:szCs w:val="28"/>
          <w:lang w:eastAsia="ru-RU"/>
        </w:rPr>
        <w:t>Выполнения административных процедур (действий),</w:t>
      </w:r>
    </w:p>
    <w:p w:rsidR="00A71E6E" w:rsidRDefault="00A71E6E" w:rsidP="00A71E6E">
      <w:pPr>
        <w:autoSpaceDE w:val="0"/>
        <w:autoSpaceDN w:val="0"/>
        <w:adjustRightInd w:val="0"/>
        <w:ind w:firstLine="0"/>
        <w:jc w:val="center"/>
        <w:rPr>
          <w:b/>
          <w:bCs/>
          <w:szCs w:val="28"/>
          <w:lang w:eastAsia="ru-RU"/>
        </w:rPr>
      </w:pPr>
      <w:r>
        <w:rPr>
          <w:b/>
          <w:bCs/>
          <w:szCs w:val="28"/>
          <w:lang w:eastAsia="ru-RU"/>
        </w:rPr>
        <w:t>требований к порядку их выполнения, в том числе</w:t>
      </w:r>
    </w:p>
    <w:p w:rsidR="00A71E6E" w:rsidRDefault="00A71E6E" w:rsidP="00A71E6E">
      <w:pPr>
        <w:autoSpaceDE w:val="0"/>
        <w:autoSpaceDN w:val="0"/>
        <w:adjustRightInd w:val="0"/>
        <w:ind w:firstLine="0"/>
        <w:jc w:val="center"/>
        <w:rPr>
          <w:b/>
          <w:bCs/>
          <w:szCs w:val="28"/>
          <w:lang w:eastAsia="ru-RU"/>
        </w:rPr>
      </w:pPr>
      <w:r>
        <w:rPr>
          <w:b/>
          <w:bCs/>
          <w:szCs w:val="28"/>
          <w:lang w:eastAsia="ru-RU"/>
        </w:rPr>
        <w:t>особенности выполнения административных процедур</w:t>
      </w:r>
    </w:p>
    <w:p w:rsidR="00A71E6E" w:rsidRDefault="00A71E6E" w:rsidP="00A71E6E">
      <w:pPr>
        <w:autoSpaceDE w:val="0"/>
        <w:autoSpaceDN w:val="0"/>
        <w:adjustRightInd w:val="0"/>
        <w:ind w:firstLine="0"/>
        <w:jc w:val="center"/>
        <w:rPr>
          <w:b/>
          <w:bCs/>
          <w:szCs w:val="28"/>
          <w:lang w:eastAsia="ru-RU"/>
        </w:rPr>
      </w:pPr>
      <w:r>
        <w:rPr>
          <w:b/>
          <w:bCs/>
          <w:szCs w:val="28"/>
          <w:lang w:eastAsia="ru-RU"/>
        </w:rPr>
        <w:t>(действий) в электронной форме.</w:t>
      </w:r>
    </w:p>
    <w:p w:rsidR="00A71E6E" w:rsidRDefault="00A71E6E" w:rsidP="00A71E6E">
      <w:pPr>
        <w:autoSpaceDE w:val="0"/>
        <w:autoSpaceDN w:val="0"/>
        <w:adjustRightInd w:val="0"/>
        <w:ind w:firstLine="0"/>
        <w:jc w:val="center"/>
        <w:rPr>
          <w:b/>
          <w:bCs/>
          <w:szCs w:val="28"/>
          <w:lang w:eastAsia="ru-RU"/>
        </w:rPr>
      </w:pPr>
    </w:p>
    <w:p w:rsidR="00A71E6E" w:rsidRDefault="00A71E6E" w:rsidP="00A71E6E">
      <w:pPr>
        <w:autoSpaceDE w:val="0"/>
        <w:autoSpaceDN w:val="0"/>
        <w:adjustRightInd w:val="0"/>
        <w:ind w:firstLine="0"/>
        <w:jc w:val="center"/>
        <w:rPr>
          <w:b/>
          <w:bCs/>
          <w:szCs w:val="28"/>
          <w:lang w:eastAsia="ru-RU"/>
        </w:rPr>
      </w:pPr>
      <w:r>
        <w:rPr>
          <w:b/>
          <w:bCs/>
          <w:szCs w:val="28"/>
          <w:lang w:eastAsia="ru-RU"/>
        </w:rPr>
        <w:t>3.3.1. Порядок осуществления в электронной форме, в том</w:t>
      </w:r>
    </w:p>
    <w:p w:rsidR="00A71E6E" w:rsidRDefault="00A71E6E" w:rsidP="00A71E6E">
      <w:pPr>
        <w:autoSpaceDE w:val="0"/>
        <w:autoSpaceDN w:val="0"/>
        <w:adjustRightInd w:val="0"/>
        <w:ind w:firstLine="0"/>
        <w:jc w:val="center"/>
        <w:rPr>
          <w:b/>
          <w:bCs/>
          <w:szCs w:val="28"/>
          <w:lang w:eastAsia="ru-RU"/>
        </w:rPr>
      </w:pPr>
      <w:proofErr w:type="gramStart"/>
      <w:r>
        <w:rPr>
          <w:b/>
          <w:bCs/>
          <w:szCs w:val="28"/>
          <w:lang w:eastAsia="ru-RU"/>
        </w:rPr>
        <w:t>числе</w:t>
      </w:r>
      <w:proofErr w:type="gramEnd"/>
      <w:r>
        <w:rPr>
          <w:b/>
          <w:bCs/>
          <w:szCs w:val="28"/>
          <w:lang w:eastAsia="ru-RU"/>
        </w:rPr>
        <w:t xml:space="preserve"> с использованием единого портала государственных и муниципальных услуг (функций), административных процедур</w:t>
      </w:r>
    </w:p>
    <w:p w:rsidR="00A71E6E" w:rsidRDefault="00A71E6E" w:rsidP="00A71E6E">
      <w:pPr>
        <w:autoSpaceDE w:val="0"/>
        <w:autoSpaceDN w:val="0"/>
        <w:adjustRightInd w:val="0"/>
        <w:ind w:firstLine="0"/>
        <w:jc w:val="center"/>
        <w:rPr>
          <w:b/>
          <w:bCs/>
          <w:szCs w:val="28"/>
          <w:lang w:eastAsia="ru-RU"/>
        </w:rPr>
      </w:pPr>
      <w:r>
        <w:rPr>
          <w:b/>
          <w:bCs/>
          <w:szCs w:val="28"/>
          <w:lang w:eastAsia="ru-RU"/>
        </w:rPr>
        <w:t>(действий) в соответствии с положениями статьи</w:t>
      </w:r>
    </w:p>
    <w:p w:rsidR="00A71E6E" w:rsidRDefault="00A71E6E" w:rsidP="00A71E6E">
      <w:pPr>
        <w:autoSpaceDE w:val="0"/>
        <w:autoSpaceDN w:val="0"/>
        <w:adjustRightInd w:val="0"/>
        <w:ind w:firstLine="0"/>
        <w:jc w:val="center"/>
        <w:rPr>
          <w:b/>
          <w:bCs/>
          <w:szCs w:val="28"/>
          <w:lang w:eastAsia="ru-RU"/>
        </w:rPr>
      </w:pPr>
      <w:r>
        <w:rPr>
          <w:b/>
          <w:bCs/>
          <w:szCs w:val="28"/>
          <w:lang w:eastAsia="ru-RU"/>
        </w:rPr>
        <w:lastRenderedPageBreak/>
        <w:t>10 Федерального закона от 27 июля 2010 года № 210-ФЗ «Об организации предоставления государственных и муниципальных услуг»</w:t>
      </w:r>
    </w:p>
    <w:p w:rsidR="00A71E6E" w:rsidRDefault="00A71E6E" w:rsidP="00A71E6E">
      <w:pPr>
        <w:autoSpaceDE w:val="0"/>
        <w:autoSpaceDN w:val="0"/>
        <w:adjustRightInd w:val="0"/>
        <w:ind w:firstLine="709"/>
        <w:rPr>
          <w:szCs w:val="28"/>
          <w:lang w:eastAsia="ru-RU"/>
        </w:rPr>
      </w:pPr>
    </w:p>
    <w:p w:rsidR="00A71E6E" w:rsidRDefault="00A71E6E" w:rsidP="00A71E6E">
      <w:pPr>
        <w:autoSpaceDE w:val="0"/>
        <w:autoSpaceDN w:val="0"/>
        <w:adjustRightInd w:val="0"/>
        <w:ind w:firstLine="709"/>
        <w:rPr>
          <w:szCs w:val="28"/>
          <w:lang w:eastAsia="ru-RU"/>
        </w:rPr>
      </w:pPr>
      <w:r>
        <w:rPr>
          <w:szCs w:val="28"/>
          <w:lang w:eastAsia="ru-RU"/>
        </w:rPr>
        <w:t>3.3.1.1. Предоставление муниципальной услуги включает в себя</w:t>
      </w:r>
    </w:p>
    <w:p w:rsidR="00A71E6E" w:rsidRDefault="00A71E6E" w:rsidP="00A71E6E">
      <w:pPr>
        <w:autoSpaceDE w:val="0"/>
        <w:autoSpaceDN w:val="0"/>
        <w:adjustRightInd w:val="0"/>
        <w:ind w:firstLine="0"/>
        <w:rPr>
          <w:szCs w:val="28"/>
          <w:lang w:eastAsia="ru-RU"/>
        </w:rPr>
      </w:pPr>
      <w:r>
        <w:rPr>
          <w:szCs w:val="28"/>
          <w:lang w:eastAsia="ru-RU"/>
        </w:rPr>
        <w:t>следующие административные процедуры (действия) в электронной форме:</w:t>
      </w:r>
    </w:p>
    <w:p w:rsidR="00A71E6E" w:rsidRDefault="00A71E6E" w:rsidP="00A71E6E">
      <w:pPr>
        <w:autoSpaceDE w:val="0"/>
        <w:autoSpaceDN w:val="0"/>
        <w:adjustRightInd w:val="0"/>
        <w:ind w:firstLine="567"/>
        <w:rPr>
          <w:szCs w:val="28"/>
          <w:lang w:eastAsia="ru-RU"/>
        </w:rPr>
      </w:pPr>
      <w:r>
        <w:rPr>
          <w:szCs w:val="28"/>
          <w:lang w:eastAsia="ru-RU"/>
        </w:rPr>
        <w:t>1) получение информации о порядке и сроках предоставления муниципальной услуги;</w:t>
      </w:r>
    </w:p>
    <w:p w:rsidR="00A71E6E" w:rsidRDefault="00A71E6E" w:rsidP="00A71E6E">
      <w:pPr>
        <w:autoSpaceDE w:val="0"/>
        <w:autoSpaceDN w:val="0"/>
        <w:adjustRightInd w:val="0"/>
        <w:ind w:firstLine="709"/>
        <w:rPr>
          <w:szCs w:val="28"/>
          <w:lang w:eastAsia="ru-RU"/>
        </w:rPr>
      </w:pPr>
      <w:r>
        <w:rPr>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A71E6E" w:rsidRDefault="00A71E6E" w:rsidP="00A71E6E">
      <w:pPr>
        <w:autoSpaceDE w:val="0"/>
        <w:autoSpaceDN w:val="0"/>
        <w:adjustRightInd w:val="0"/>
        <w:ind w:firstLine="709"/>
        <w:rPr>
          <w:szCs w:val="28"/>
          <w:lang w:eastAsia="ru-RU"/>
        </w:rPr>
      </w:pPr>
      <w:r>
        <w:rPr>
          <w:szCs w:val="28"/>
          <w:lang w:eastAsia="ru-RU"/>
        </w:rPr>
        <w:t>3) формирование запроса о предоставлении муниципальной услуги;</w:t>
      </w:r>
    </w:p>
    <w:p w:rsidR="00A71E6E" w:rsidRDefault="00A71E6E" w:rsidP="00A71E6E">
      <w:pPr>
        <w:autoSpaceDE w:val="0"/>
        <w:autoSpaceDN w:val="0"/>
        <w:adjustRightInd w:val="0"/>
        <w:ind w:firstLine="709"/>
        <w:rPr>
          <w:szCs w:val="28"/>
          <w:lang w:eastAsia="ru-RU"/>
        </w:rPr>
      </w:pPr>
      <w:r>
        <w:rPr>
          <w:szCs w:val="28"/>
          <w:lang w:eastAsia="ru-RU"/>
        </w:rPr>
        <w:t>4) прием и регистрация Уполномоченным органов, запроса и иных документов, необходимых для предоставления муниципальной услуги;</w:t>
      </w:r>
    </w:p>
    <w:p w:rsidR="00A71E6E" w:rsidRDefault="00A71E6E" w:rsidP="00A71E6E">
      <w:pPr>
        <w:autoSpaceDE w:val="0"/>
        <w:autoSpaceDN w:val="0"/>
        <w:adjustRightInd w:val="0"/>
        <w:ind w:firstLine="709"/>
        <w:rPr>
          <w:szCs w:val="28"/>
          <w:lang w:eastAsia="ru-RU"/>
        </w:rPr>
      </w:pPr>
      <w:r>
        <w:rPr>
          <w:szCs w:val="28"/>
          <w:lang w:eastAsia="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1E6E" w:rsidRDefault="00A71E6E" w:rsidP="00A71E6E">
      <w:pPr>
        <w:autoSpaceDE w:val="0"/>
        <w:autoSpaceDN w:val="0"/>
        <w:adjustRightInd w:val="0"/>
        <w:ind w:firstLine="709"/>
        <w:rPr>
          <w:szCs w:val="28"/>
          <w:lang w:eastAsia="ru-RU"/>
        </w:rPr>
      </w:pPr>
      <w:r>
        <w:rPr>
          <w:szCs w:val="28"/>
          <w:lang w:eastAsia="ru-RU"/>
        </w:rPr>
        <w:t>6) получение результата предоставления муниципальной услуги;</w:t>
      </w:r>
    </w:p>
    <w:p w:rsidR="00A71E6E" w:rsidRDefault="00A71E6E" w:rsidP="00A71E6E">
      <w:pPr>
        <w:autoSpaceDE w:val="0"/>
        <w:autoSpaceDN w:val="0"/>
        <w:adjustRightInd w:val="0"/>
        <w:ind w:firstLine="709"/>
        <w:rPr>
          <w:szCs w:val="28"/>
          <w:lang w:eastAsia="ru-RU"/>
        </w:rPr>
      </w:pPr>
      <w:r>
        <w:rPr>
          <w:szCs w:val="28"/>
          <w:lang w:eastAsia="ru-RU"/>
        </w:rPr>
        <w:t>7) получение сведений о ходе выполнения запроса;</w:t>
      </w:r>
    </w:p>
    <w:p w:rsidR="00A71E6E" w:rsidRDefault="00A71E6E" w:rsidP="00A71E6E">
      <w:pPr>
        <w:autoSpaceDE w:val="0"/>
        <w:autoSpaceDN w:val="0"/>
        <w:adjustRightInd w:val="0"/>
        <w:ind w:firstLine="709"/>
        <w:rPr>
          <w:szCs w:val="28"/>
          <w:lang w:eastAsia="ru-RU"/>
        </w:rPr>
      </w:pPr>
      <w:r>
        <w:rPr>
          <w:szCs w:val="28"/>
          <w:lang w:eastAsia="ru-RU"/>
        </w:rPr>
        <w:t>8) осуществление оценки качества предоставления услуги;</w:t>
      </w:r>
    </w:p>
    <w:p w:rsidR="00A71E6E" w:rsidRDefault="00A71E6E" w:rsidP="00A71E6E">
      <w:pPr>
        <w:autoSpaceDE w:val="0"/>
        <w:autoSpaceDN w:val="0"/>
        <w:adjustRightInd w:val="0"/>
        <w:ind w:firstLine="709"/>
        <w:rPr>
          <w:szCs w:val="28"/>
          <w:lang w:eastAsia="ru-RU"/>
        </w:rPr>
      </w:pPr>
      <w:proofErr w:type="gramStart"/>
      <w:r>
        <w:rPr>
          <w:szCs w:val="28"/>
          <w:lang w:eastAsia="ru-RU"/>
        </w:rPr>
        <w:t>9) досудебное (внесудебное) обжалование решений и (или) действий (бездействий органа (организации), должностного лица органа (организации) муниципального служащего.</w:t>
      </w:r>
      <w:proofErr w:type="gramEnd"/>
    </w:p>
    <w:p w:rsidR="00A71E6E" w:rsidRDefault="00A71E6E" w:rsidP="00A71E6E">
      <w:pPr>
        <w:autoSpaceDE w:val="0"/>
        <w:autoSpaceDN w:val="0"/>
        <w:adjustRightInd w:val="0"/>
        <w:ind w:firstLine="709"/>
        <w:rPr>
          <w:szCs w:val="28"/>
          <w:lang w:eastAsia="ru-RU"/>
        </w:rPr>
      </w:pPr>
      <w:r>
        <w:rPr>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71E6E" w:rsidRDefault="00A71E6E" w:rsidP="00A71E6E">
      <w:pPr>
        <w:autoSpaceDE w:val="0"/>
        <w:autoSpaceDN w:val="0"/>
        <w:adjustRightInd w:val="0"/>
        <w:ind w:firstLine="709"/>
        <w:rPr>
          <w:szCs w:val="28"/>
          <w:lang w:eastAsia="ru-RU"/>
        </w:rPr>
      </w:pPr>
      <w:r>
        <w:rPr>
          <w:szCs w:val="28"/>
          <w:lang w:eastAsia="ru-RU"/>
        </w:rPr>
        <w:t>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1E6E" w:rsidRDefault="00A71E6E" w:rsidP="00A71E6E">
      <w:pPr>
        <w:autoSpaceDE w:val="0"/>
        <w:autoSpaceDN w:val="0"/>
        <w:adjustRightInd w:val="0"/>
        <w:ind w:firstLine="567"/>
        <w:rPr>
          <w:szCs w:val="28"/>
          <w:lang w:eastAsia="ru-RU"/>
        </w:rPr>
      </w:pPr>
      <w:r>
        <w:rPr>
          <w:szCs w:val="28"/>
          <w:lang w:eastAsia="ru-RU"/>
        </w:rPr>
        <w:t>3.3.1.2. Получение информации о порядке и сроках предоставления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Информация о предоставлении муниципальной услуги размещается на Едином портале, Региональном портале, а также на официальном сайте.</w:t>
      </w:r>
    </w:p>
    <w:p w:rsidR="00A71E6E" w:rsidRDefault="00A71E6E" w:rsidP="00A71E6E">
      <w:pPr>
        <w:autoSpaceDE w:val="0"/>
        <w:autoSpaceDN w:val="0"/>
        <w:adjustRightInd w:val="0"/>
        <w:ind w:firstLine="567"/>
        <w:rPr>
          <w:szCs w:val="28"/>
          <w:lang w:eastAsia="ru-RU"/>
        </w:rPr>
      </w:pPr>
      <w:r>
        <w:rPr>
          <w:szCs w:val="28"/>
          <w:lang w:eastAsia="ru-RU"/>
        </w:rPr>
        <w:t>На Едином портале, Региональном портале размещается следующая информация:</w:t>
      </w:r>
    </w:p>
    <w:p w:rsidR="00A71E6E" w:rsidRDefault="00A71E6E" w:rsidP="00A71E6E">
      <w:pPr>
        <w:autoSpaceDE w:val="0"/>
        <w:autoSpaceDN w:val="0"/>
        <w:adjustRightInd w:val="0"/>
        <w:ind w:firstLine="567"/>
        <w:rPr>
          <w:szCs w:val="28"/>
          <w:lang w:eastAsia="ru-RU"/>
        </w:rPr>
      </w:pPr>
      <w:r>
        <w:rPr>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1E6E" w:rsidRDefault="00A71E6E" w:rsidP="00A71E6E">
      <w:pPr>
        <w:autoSpaceDE w:val="0"/>
        <w:autoSpaceDN w:val="0"/>
        <w:adjustRightInd w:val="0"/>
        <w:ind w:firstLine="567"/>
        <w:rPr>
          <w:szCs w:val="28"/>
          <w:lang w:eastAsia="ru-RU"/>
        </w:rPr>
      </w:pPr>
      <w:r>
        <w:rPr>
          <w:szCs w:val="28"/>
          <w:lang w:eastAsia="ru-RU"/>
        </w:rPr>
        <w:t>2) круг заявителей;</w:t>
      </w:r>
    </w:p>
    <w:p w:rsidR="00A71E6E" w:rsidRDefault="00A71E6E" w:rsidP="00A71E6E">
      <w:pPr>
        <w:autoSpaceDE w:val="0"/>
        <w:autoSpaceDN w:val="0"/>
        <w:adjustRightInd w:val="0"/>
        <w:ind w:firstLine="567"/>
        <w:rPr>
          <w:szCs w:val="28"/>
          <w:lang w:eastAsia="ru-RU"/>
        </w:rPr>
      </w:pPr>
      <w:r>
        <w:rPr>
          <w:szCs w:val="28"/>
          <w:lang w:eastAsia="ru-RU"/>
        </w:rPr>
        <w:t>3) срок предоставления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5) размер государственной пошлины, взимаемой за предоставление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6) исчерпывающий перечень оснований для приостановления или отказа в предоставлении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8) формы заявлений (уведомлений, сообщений), используемые при предоставлении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Информация на Едином портале, Региональном портале, официальном сайте Уполномоченного органа предоставляется заявителю бесплатно.</w:t>
      </w:r>
    </w:p>
    <w:p w:rsidR="00A71E6E" w:rsidRDefault="00A71E6E" w:rsidP="00A71E6E">
      <w:pPr>
        <w:autoSpaceDE w:val="0"/>
        <w:autoSpaceDN w:val="0"/>
        <w:adjustRightInd w:val="0"/>
        <w:ind w:firstLine="567"/>
        <w:rPr>
          <w:szCs w:val="28"/>
          <w:lang w:eastAsia="ru-RU"/>
        </w:rPr>
      </w:pPr>
      <w:proofErr w:type="gramStart"/>
      <w:r>
        <w:rPr>
          <w:szCs w:val="28"/>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Pr>
          <w:szCs w:val="28"/>
          <w:lang w:eastAsia="ru-RU"/>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1E6E" w:rsidRDefault="00A71E6E" w:rsidP="00A71E6E">
      <w:pPr>
        <w:autoSpaceDE w:val="0"/>
        <w:autoSpaceDN w:val="0"/>
        <w:adjustRightInd w:val="0"/>
        <w:ind w:firstLine="567"/>
        <w:rPr>
          <w:szCs w:val="28"/>
          <w:lang w:eastAsia="ru-RU"/>
        </w:rPr>
      </w:pPr>
      <w:r>
        <w:rPr>
          <w:szCs w:val="28"/>
          <w:lang w:eastAsia="ru-RU"/>
        </w:rPr>
        <w:t>3.3.1.3. Запись на прием в Уполномоченный орган, МФЦ для подачи запроса о предоставлении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В целях предоставления муниципальной услуги, в том числе осуществляется прием заявителей по предварительной записи.</w:t>
      </w:r>
    </w:p>
    <w:p w:rsidR="00A71E6E" w:rsidRDefault="00A71E6E" w:rsidP="00A71E6E">
      <w:pPr>
        <w:autoSpaceDE w:val="0"/>
        <w:autoSpaceDN w:val="0"/>
        <w:adjustRightInd w:val="0"/>
        <w:ind w:firstLine="567"/>
        <w:rPr>
          <w:szCs w:val="28"/>
          <w:lang w:eastAsia="ru-RU"/>
        </w:rPr>
      </w:pPr>
      <w:r>
        <w:rPr>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A71E6E" w:rsidRDefault="00A71E6E" w:rsidP="00A71E6E">
      <w:pPr>
        <w:autoSpaceDE w:val="0"/>
        <w:autoSpaceDN w:val="0"/>
        <w:adjustRightInd w:val="0"/>
        <w:ind w:firstLine="567"/>
        <w:rPr>
          <w:szCs w:val="28"/>
          <w:lang w:eastAsia="ru-RU"/>
        </w:rPr>
      </w:pPr>
      <w:r>
        <w:rPr>
          <w:szCs w:val="28"/>
          <w:lang w:eastAsia="ru-RU"/>
        </w:rPr>
        <w:t>Запись на прием проводится посредством Единого портала, Регионального портала.</w:t>
      </w:r>
    </w:p>
    <w:p w:rsidR="00A71E6E" w:rsidRDefault="00A71E6E" w:rsidP="00A71E6E">
      <w:pPr>
        <w:autoSpaceDE w:val="0"/>
        <w:autoSpaceDN w:val="0"/>
        <w:adjustRightInd w:val="0"/>
        <w:ind w:firstLine="567"/>
        <w:rPr>
          <w:szCs w:val="28"/>
          <w:lang w:eastAsia="ru-RU"/>
        </w:rPr>
      </w:pPr>
      <w:r>
        <w:rPr>
          <w:szCs w:val="28"/>
          <w:lang w:eastAsia="ru-RU"/>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A71E6E" w:rsidRDefault="00A71E6E" w:rsidP="00A71E6E">
      <w:pPr>
        <w:autoSpaceDE w:val="0"/>
        <w:autoSpaceDN w:val="0"/>
        <w:adjustRightInd w:val="0"/>
        <w:ind w:firstLine="567"/>
        <w:rPr>
          <w:szCs w:val="28"/>
          <w:lang w:eastAsia="ru-RU"/>
        </w:rPr>
      </w:pPr>
      <w:r>
        <w:rPr>
          <w:szCs w:val="28"/>
          <w:lang w:eastAsia="ru-RU"/>
        </w:rPr>
        <w:t>Уполномоченный орган, МФЦ не вправе требовать от заявителя совершения иных действий, кроме прохождения идентификац</w:t>
      </w:r>
      <w:proofErr w:type="gramStart"/>
      <w:r>
        <w:rPr>
          <w:szCs w:val="28"/>
          <w:lang w:eastAsia="ru-RU"/>
        </w:rPr>
        <w:t>ии и ау</w:t>
      </w:r>
      <w:proofErr w:type="gramEnd"/>
      <w:r>
        <w:rPr>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1E6E" w:rsidRDefault="00A71E6E" w:rsidP="00A71E6E">
      <w:pPr>
        <w:autoSpaceDE w:val="0"/>
        <w:autoSpaceDN w:val="0"/>
        <w:adjustRightInd w:val="0"/>
        <w:ind w:firstLine="567"/>
        <w:rPr>
          <w:szCs w:val="28"/>
          <w:lang w:eastAsia="ru-RU"/>
        </w:rPr>
      </w:pPr>
      <w:r>
        <w:rPr>
          <w:szCs w:val="28"/>
          <w:lang w:eastAsia="ru-RU"/>
        </w:rPr>
        <w:lastRenderedPageBreak/>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A71E6E" w:rsidRDefault="00A71E6E" w:rsidP="00A71E6E">
      <w:pPr>
        <w:autoSpaceDE w:val="0"/>
        <w:autoSpaceDN w:val="0"/>
        <w:adjustRightInd w:val="0"/>
        <w:ind w:firstLine="567"/>
        <w:rPr>
          <w:szCs w:val="28"/>
          <w:lang w:eastAsia="ru-RU"/>
        </w:rPr>
      </w:pPr>
      <w:r>
        <w:rPr>
          <w:szCs w:val="28"/>
          <w:lang w:eastAsia="ru-RU"/>
        </w:rPr>
        <w:t>Результатом административной процедуры (действия) является получение заявителем:</w:t>
      </w:r>
    </w:p>
    <w:p w:rsidR="00A71E6E" w:rsidRDefault="00A71E6E" w:rsidP="00A71E6E">
      <w:pPr>
        <w:autoSpaceDE w:val="0"/>
        <w:autoSpaceDN w:val="0"/>
        <w:adjustRightInd w:val="0"/>
        <w:ind w:firstLine="567"/>
        <w:rPr>
          <w:szCs w:val="28"/>
          <w:lang w:eastAsia="ru-RU"/>
        </w:rPr>
      </w:pPr>
      <w:r>
        <w:rPr>
          <w:szCs w:val="28"/>
          <w:lang w:eastAsia="ru-RU"/>
        </w:rPr>
        <w:t>с использованием средств Регионального портала, в личном кабинете заявителя уведомления о записи на прием в МФЦ;</w:t>
      </w:r>
    </w:p>
    <w:p w:rsidR="00A71E6E" w:rsidRDefault="00A71E6E" w:rsidP="00A71E6E">
      <w:pPr>
        <w:autoSpaceDE w:val="0"/>
        <w:autoSpaceDN w:val="0"/>
        <w:adjustRightInd w:val="0"/>
        <w:ind w:firstLine="567"/>
        <w:rPr>
          <w:szCs w:val="28"/>
          <w:lang w:eastAsia="ru-RU"/>
        </w:rPr>
      </w:pPr>
      <w:r>
        <w:rPr>
          <w:szCs w:val="28"/>
          <w:lang w:eastAsia="ru-RU"/>
        </w:rPr>
        <w:t>с использованием средств Единого портала МФЦ уведомления о записи на прием в МФЦ на данном портале.</w:t>
      </w:r>
    </w:p>
    <w:p w:rsidR="00A71E6E" w:rsidRDefault="00A71E6E" w:rsidP="00A71E6E">
      <w:pPr>
        <w:autoSpaceDE w:val="0"/>
        <w:autoSpaceDN w:val="0"/>
        <w:adjustRightInd w:val="0"/>
        <w:ind w:firstLine="567"/>
        <w:rPr>
          <w:szCs w:val="28"/>
          <w:lang w:eastAsia="ru-RU"/>
        </w:rPr>
      </w:pPr>
      <w:r>
        <w:rPr>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A71E6E" w:rsidRDefault="00A71E6E" w:rsidP="00A71E6E">
      <w:pPr>
        <w:autoSpaceDE w:val="0"/>
        <w:autoSpaceDN w:val="0"/>
        <w:adjustRightInd w:val="0"/>
        <w:ind w:firstLine="567"/>
        <w:rPr>
          <w:szCs w:val="28"/>
          <w:lang w:eastAsia="ru-RU"/>
        </w:rPr>
      </w:pPr>
      <w:r>
        <w:rPr>
          <w:szCs w:val="28"/>
          <w:lang w:eastAsia="ru-RU"/>
        </w:rPr>
        <w:t>3.3.1.4. Формирование запроса о предоставлении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Pr>
          <w:szCs w:val="28"/>
          <w:lang w:eastAsia="ru-RU"/>
        </w:rPr>
        <w:t>ии и ау</w:t>
      </w:r>
      <w:proofErr w:type="gramEnd"/>
      <w:r>
        <w:rPr>
          <w:szCs w:val="28"/>
          <w:lang w:eastAsia="ru-RU"/>
        </w:rPr>
        <w:t>тентификации на Едином портале, Региональном портале, с целью подачи в Уполномоченный орган, предоставляющий муниципальную услугу, запроса (уведомления) о предоставлении муниципальной услуги в электронном виде.</w:t>
      </w:r>
    </w:p>
    <w:p w:rsidR="00A71E6E" w:rsidRDefault="00A71E6E" w:rsidP="00A71E6E">
      <w:pPr>
        <w:autoSpaceDE w:val="0"/>
        <w:autoSpaceDN w:val="0"/>
        <w:adjustRightInd w:val="0"/>
        <w:ind w:firstLine="567"/>
        <w:rPr>
          <w:szCs w:val="28"/>
          <w:lang w:eastAsia="ru-RU"/>
        </w:rPr>
      </w:pPr>
      <w:r>
        <w:rPr>
          <w:szCs w:val="28"/>
          <w:lang w:eastAsia="ru-RU"/>
        </w:rPr>
        <w:t>Формирование запроса заявителем осуществляется посредством заполнения электронной формы запроса (уведомления) на Едином портале, Региональном портале, без необходимости дополнительной подачи запроса в какой-либо иной форме.</w:t>
      </w:r>
    </w:p>
    <w:p w:rsidR="00A71E6E" w:rsidRDefault="00A71E6E" w:rsidP="00A71E6E">
      <w:pPr>
        <w:autoSpaceDE w:val="0"/>
        <w:autoSpaceDN w:val="0"/>
        <w:adjustRightInd w:val="0"/>
        <w:ind w:firstLine="567"/>
        <w:rPr>
          <w:szCs w:val="28"/>
          <w:lang w:eastAsia="ru-RU"/>
        </w:rPr>
      </w:pPr>
      <w:r>
        <w:rPr>
          <w:szCs w:val="28"/>
          <w:lang w:eastAsia="ru-RU"/>
        </w:rPr>
        <w:t>На Едином портале, Региональном портале, размещаются образцы заполнения электронной формы запроса (уведомления).</w:t>
      </w:r>
    </w:p>
    <w:p w:rsidR="00A71E6E" w:rsidRDefault="00A71E6E" w:rsidP="00A71E6E">
      <w:pPr>
        <w:autoSpaceDE w:val="0"/>
        <w:autoSpaceDN w:val="0"/>
        <w:adjustRightInd w:val="0"/>
        <w:ind w:firstLine="567"/>
        <w:rPr>
          <w:szCs w:val="28"/>
          <w:lang w:eastAsia="ru-RU"/>
        </w:rPr>
      </w:pPr>
      <w:r>
        <w:rPr>
          <w:szCs w:val="28"/>
          <w:lang w:eastAsia="ru-RU"/>
        </w:rPr>
        <w:t>Форматно-логическая проверка сформированного запроса (уведомления) осуществляется автоматически после заполнения заявителем каждого из полей электронной формы запроса (уведомления). При выявлении некорректно заполненного поля электронной формы запроса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1E6E" w:rsidRDefault="00A71E6E" w:rsidP="00A71E6E">
      <w:pPr>
        <w:autoSpaceDE w:val="0"/>
        <w:autoSpaceDN w:val="0"/>
        <w:adjustRightInd w:val="0"/>
        <w:ind w:firstLine="567"/>
        <w:rPr>
          <w:szCs w:val="28"/>
          <w:lang w:eastAsia="ru-RU"/>
        </w:rPr>
      </w:pPr>
      <w:r>
        <w:rPr>
          <w:szCs w:val="28"/>
          <w:lang w:eastAsia="ru-RU"/>
        </w:rPr>
        <w:t>При формировании запроса заявителю обеспечивается:</w:t>
      </w:r>
    </w:p>
    <w:p w:rsidR="00A71E6E" w:rsidRDefault="00A71E6E" w:rsidP="00A71E6E">
      <w:pPr>
        <w:autoSpaceDE w:val="0"/>
        <w:autoSpaceDN w:val="0"/>
        <w:adjustRightInd w:val="0"/>
        <w:ind w:firstLine="567"/>
        <w:rPr>
          <w:szCs w:val="28"/>
          <w:lang w:eastAsia="ru-RU"/>
        </w:rPr>
      </w:pPr>
      <w:r>
        <w:rPr>
          <w:szCs w:val="28"/>
          <w:lang w:eastAsia="ru-RU"/>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71E6E" w:rsidRDefault="00A71E6E" w:rsidP="00A71E6E">
      <w:pPr>
        <w:autoSpaceDE w:val="0"/>
        <w:autoSpaceDN w:val="0"/>
        <w:adjustRightInd w:val="0"/>
        <w:ind w:firstLine="567"/>
        <w:rPr>
          <w:szCs w:val="28"/>
          <w:lang w:eastAsia="ru-RU"/>
        </w:rPr>
      </w:pPr>
      <w:r>
        <w:rPr>
          <w:szCs w:val="28"/>
          <w:lang w:eastAsia="ru-RU"/>
        </w:rPr>
        <w:t>в) возможность печати на бумажном носителе копии электронной формы запроса;</w:t>
      </w:r>
    </w:p>
    <w:p w:rsidR="00A71E6E" w:rsidRDefault="00A71E6E" w:rsidP="00A71E6E">
      <w:pPr>
        <w:autoSpaceDE w:val="0"/>
        <w:autoSpaceDN w:val="0"/>
        <w:adjustRightInd w:val="0"/>
        <w:ind w:firstLine="567"/>
        <w:rPr>
          <w:szCs w:val="28"/>
          <w:lang w:eastAsia="ru-RU"/>
        </w:rPr>
      </w:pPr>
      <w:r>
        <w:rPr>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1E6E" w:rsidRDefault="00A71E6E" w:rsidP="00A71E6E">
      <w:pPr>
        <w:autoSpaceDE w:val="0"/>
        <w:autoSpaceDN w:val="0"/>
        <w:adjustRightInd w:val="0"/>
        <w:ind w:firstLine="567"/>
        <w:rPr>
          <w:szCs w:val="28"/>
          <w:lang w:eastAsia="ru-RU"/>
        </w:rPr>
      </w:pPr>
      <w:proofErr w:type="spellStart"/>
      <w:proofErr w:type="gramStart"/>
      <w:r>
        <w:rPr>
          <w:szCs w:val="28"/>
          <w:lang w:eastAsia="ru-RU"/>
        </w:rPr>
        <w:lastRenderedPageBreak/>
        <w:t>д</w:t>
      </w:r>
      <w:proofErr w:type="spellEnd"/>
      <w:r>
        <w:rPr>
          <w:szCs w:val="28"/>
          <w:lang w:eastAsia="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Pr>
          <w:szCs w:val="28"/>
          <w:lang w:eastAsia="ru-RU"/>
        </w:rPr>
        <w:t>, отсутствующих в единой системе идентификац</w:t>
      </w:r>
      <w:proofErr w:type="gramStart"/>
      <w:r>
        <w:rPr>
          <w:szCs w:val="28"/>
          <w:lang w:eastAsia="ru-RU"/>
        </w:rPr>
        <w:t>ии и ау</w:t>
      </w:r>
      <w:proofErr w:type="gramEnd"/>
      <w:r>
        <w:rPr>
          <w:szCs w:val="28"/>
          <w:lang w:eastAsia="ru-RU"/>
        </w:rPr>
        <w:t>тентификации;</w:t>
      </w:r>
    </w:p>
    <w:p w:rsidR="00A71E6E" w:rsidRDefault="00A71E6E" w:rsidP="00A71E6E">
      <w:pPr>
        <w:autoSpaceDE w:val="0"/>
        <w:autoSpaceDN w:val="0"/>
        <w:adjustRightInd w:val="0"/>
        <w:ind w:firstLine="567"/>
        <w:rPr>
          <w:szCs w:val="28"/>
          <w:lang w:eastAsia="ru-RU"/>
        </w:rPr>
      </w:pPr>
      <w:r>
        <w:rPr>
          <w:szCs w:val="28"/>
          <w:lang w:eastAsia="ru-RU"/>
        </w:rPr>
        <w:t xml:space="preserve">е) возможность вернуться на любой из этапов заполнения электронной формы запроса без </w:t>
      </w:r>
      <w:proofErr w:type="gramStart"/>
      <w:r>
        <w:rPr>
          <w:szCs w:val="28"/>
          <w:lang w:eastAsia="ru-RU"/>
        </w:rPr>
        <w:t>потери</w:t>
      </w:r>
      <w:proofErr w:type="gramEnd"/>
      <w:r>
        <w:rPr>
          <w:szCs w:val="28"/>
          <w:lang w:eastAsia="ru-RU"/>
        </w:rPr>
        <w:t xml:space="preserve"> ранее введенной информации;</w:t>
      </w:r>
    </w:p>
    <w:p w:rsidR="00A71E6E" w:rsidRDefault="00A71E6E" w:rsidP="00A71E6E">
      <w:pPr>
        <w:autoSpaceDE w:val="0"/>
        <w:autoSpaceDN w:val="0"/>
        <w:adjustRightInd w:val="0"/>
        <w:ind w:firstLine="567"/>
        <w:rPr>
          <w:szCs w:val="28"/>
          <w:lang w:eastAsia="ru-RU"/>
        </w:rPr>
      </w:pPr>
      <w:r>
        <w:rPr>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71E6E" w:rsidRDefault="00A71E6E" w:rsidP="00A71E6E">
      <w:pPr>
        <w:autoSpaceDE w:val="0"/>
        <w:autoSpaceDN w:val="0"/>
        <w:adjustRightInd w:val="0"/>
        <w:ind w:firstLine="567"/>
        <w:rPr>
          <w:szCs w:val="28"/>
          <w:lang w:eastAsia="ru-RU"/>
        </w:rPr>
      </w:pPr>
      <w:r>
        <w:rPr>
          <w:szCs w:val="28"/>
          <w:lang w:eastAsia="ru-RU"/>
        </w:rPr>
        <w:t>Сформированный и подписанный запрос (уведомление),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71E6E" w:rsidRDefault="00A71E6E" w:rsidP="00A71E6E">
      <w:pPr>
        <w:autoSpaceDE w:val="0"/>
        <w:autoSpaceDN w:val="0"/>
        <w:adjustRightInd w:val="0"/>
        <w:ind w:firstLine="567"/>
        <w:rPr>
          <w:szCs w:val="28"/>
          <w:lang w:eastAsia="ru-RU"/>
        </w:rPr>
      </w:pPr>
      <w:r>
        <w:rPr>
          <w:szCs w:val="28"/>
          <w:lang w:eastAsia="ru-RU"/>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(уведомления) о предоставлении муниципальной услуги в электронном виде.</w:t>
      </w:r>
    </w:p>
    <w:p w:rsidR="00A71E6E" w:rsidRDefault="00A71E6E" w:rsidP="00A71E6E">
      <w:pPr>
        <w:autoSpaceDE w:val="0"/>
        <w:autoSpaceDN w:val="0"/>
        <w:adjustRightInd w:val="0"/>
        <w:ind w:firstLine="567"/>
        <w:rPr>
          <w:szCs w:val="28"/>
          <w:lang w:eastAsia="ru-RU"/>
        </w:rPr>
      </w:pPr>
      <w:r>
        <w:rPr>
          <w:szCs w:val="28"/>
          <w:lang w:eastAsia="ru-RU"/>
        </w:rPr>
        <w:t>Формирование запроса (</w:t>
      </w:r>
      <w:bookmarkStart w:id="14" w:name="_Hlk53043708"/>
      <w:r>
        <w:rPr>
          <w:szCs w:val="28"/>
          <w:lang w:eastAsia="ru-RU"/>
        </w:rPr>
        <w:t>уведомления</w:t>
      </w:r>
      <w:bookmarkEnd w:id="14"/>
      <w:r>
        <w:rPr>
          <w:szCs w:val="28"/>
          <w:lang w:eastAsia="ru-RU"/>
        </w:rPr>
        <w:t>) заявителем осуществляется посредством заполнения электронной формы запроса на Едином портале, Региональном портале.</w:t>
      </w:r>
    </w:p>
    <w:p w:rsidR="00A71E6E" w:rsidRDefault="00A71E6E" w:rsidP="00A71E6E">
      <w:pPr>
        <w:autoSpaceDE w:val="0"/>
        <w:autoSpaceDN w:val="0"/>
        <w:adjustRightInd w:val="0"/>
        <w:ind w:firstLine="567"/>
        <w:rPr>
          <w:szCs w:val="28"/>
          <w:lang w:eastAsia="ru-RU"/>
        </w:rPr>
      </w:pPr>
      <w:r>
        <w:rPr>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уведомления и прилагаемых к нему документов посредством Единого портала, Регионального портала.</w:t>
      </w:r>
    </w:p>
    <w:p w:rsidR="00A71E6E" w:rsidRDefault="00A71E6E" w:rsidP="00A71E6E">
      <w:pPr>
        <w:autoSpaceDE w:val="0"/>
        <w:autoSpaceDN w:val="0"/>
        <w:adjustRightInd w:val="0"/>
        <w:ind w:firstLine="567"/>
        <w:rPr>
          <w:szCs w:val="28"/>
          <w:lang w:eastAsia="ru-RU"/>
        </w:rPr>
      </w:pPr>
      <w:r>
        <w:rPr>
          <w:szCs w:val="28"/>
          <w:lang w:eastAsia="ru-RU"/>
        </w:rPr>
        <w:t>Способом фиксации результата административной процедуры (действия) является регистрация запроса (уведомления) посредством Единого портала, Регионального портала и получение заявителем соответствующего уведомления в личном кабинете.</w:t>
      </w:r>
    </w:p>
    <w:p w:rsidR="00A71E6E" w:rsidRDefault="00A71E6E" w:rsidP="00A71E6E">
      <w:pPr>
        <w:autoSpaceDE w:val="0"/>
        <w:autoSpaceDN w:val="0"/>
        <w:adjustRightInd w:val="0"/>
        <w:ind w:firstLine="567"/>
        <w:rPr>
          <w:szCs w:val="28"/>
          <w:lang w:eastAsia="ru-RU"/>
        </w:rPr>
      </w:pPr>
      <w:r>
        <w:rPr>
          <w:szCs w:val="28"/>
          <w:lang w:eastAsia="ru-RU"/>
        </w:rPr>
        <w:t>3.3.1.5. Прием и регистрация Уполномоченным органом, запроса и иных документов, необходимых для предоставления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Основанием для начала административной процедуры (действия) является получение Уполномоченным органом, предоставляющим муниципальную услугу, уведомления и прилагаемых к нему документов, направленных заявителем посредством Единого портала, Регионального портала.</w:t>
      </w:r>
    </w:p>
    <w:p w:rsidR="00A71E6E" w:rsidRDefault="00A71E6E" w:rsidP="00A71E6E">
      <w:pPr>
        <w:autoSpaceDE w:val="0"/>
        <w:autoSpaceDN w:val="0"/>
        <w:adjustRightInd w:val="0"/>
        <w:ind w:firstLine="567"/>
        <w:rPr>
          <w:szCs w:val="28"/>
          <w:lang w:eastAsia="ru-RU"/>
        </w:rPr>
      </w:pPr>
      <w:r>
        <w:rPr>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w:t>
      </w:r>
      <w:r>
        <w:rPr>
          <w:szCs w:val="28"/>
          <w:lang w:eastAsia="ru-RU"/>
        </w:rPr>
        <w:lastRenderedPageBreak/>
        <w:t>(уведомления) без необходимости повторного представления заявителем таких документов на бумажном носителе.</w:t>
      </w:r>
    </w:p>
    <w:p w:rsidR="00A71E6E" w:rsidRDefault="00A71E6E" w:rsidP="00A71E6E">
      <w:pPr>
        <w:autoSpaceDE w:val="0"/>
        <w:autoSpaceDN w:val="0"/>
        <w:adjustRightInd w:val="0"/>
        <w:ind w:firstLine="567"/>
        <w:rPr>
          <w:szCs w:val="28"/>
          <w:lang w:eastAsia="ru-RU"/>
        </w:rPr>
      </w:pPr>
      <w:r>
        <w:rPr>
          <w:szCs w:val="28"/>
          <w:lang w:eastAsia="ru-RU"/>
        </w:rPr>
        <w:t>Срок регистрации запроса – 1 (один) рабочий день.</w:t>
      </w:r>
    </w:p>
    <w:p w:rsidR="00A71E6E" w:rsidRDefault="00A71E6E" w:rsidP="00A71E6E">
      <w:pPr>
        <w:autoSpaceDE w:val="0"/>
        <w:autoSpaceDN w:val="0"/>
        <w:adjustRightInd w:val="0"/>
        <w:ind w:firstLine="567"/>
        <w:rPr>
          <w:szCs w:val="28"/>
          <w:lang w:eastAsia="ru-RU"/>
        </w:rPr>
      </w:pPr>
      <w:r>
        <w:rPr>
          <w:szCs w:val="28"/>
          <w:lang w:eastAsia="ru-RU"/>
        </w:rPr>
        <w:t>При отправке запроса (уведомления) посредством Единого портала, Регионального портала автоматически осуществляется форматно-логическая проверка сформированного запроса (уведомления)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(уведомления). При выявлении некорректно заполненного поля электронной формы запроса</w:t>
      </w:r>
      <w:r>
        <w:t xml:space="preserve"> (</w:t>
      </w:r>
      <w:r>
        <w:rPr>
          <w:szCs w:val="28"/>
          <w:lang w:eastAsia="ru-RU"/>
        </w:rPr>
        <w:t>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(уведомления).</w:t>
      </w:r>
    </w:p>
    <w:p w:rsidR="00A71E6E" w:rsidRDefault="00A71E6E" w:rsidP="00A71E6E">
      <w:pPr>
        <w:autoSpaceDE w:val="0"/>
        <w:autoSpaceDN w:val="0"/>
        <w:adjustRightInd w:val="0"/>
        <w:ind w:firstLine="567"/>
        <w:rPr>
          <w:szCs w:val="28"/>
          <w:lang w:eastAsia="ru-RU"/>
        </w:rPr>
      </w:pPr>
      <w:r>
        <w:rPr>
          <w:szCs w:val="28"/>
          <w:lang w:eastAsia="ru-RU"/>
        </w:rPr>
        <w:t>При успешной отправке запросу (уведомления)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(уведомления).</w:t>
      </w:r>
    </w:p>
    <w:p w:rsidR="00A71E6E" w:rsidRDefault="00A71E6E" w:rsidP="00A71E6E">
      <w:pPr>
        <w:autoSpaceDE w:val="0"/>
        <w:autoSpaceDN w:val="0"/>
        <w:adjustRightInd w:val="0"/>
        <w:ind w:firstLine="567"/>
        <w:rPr>
          <w:szCs w:val="28"/>
          <w:lang w:eastAsia="ru-RU"/>
        </w:rPr>
      </w:pPr>
      <w:r>
        <w:rPr>
          <w:szCs w:val="28"/>
          <w:lang w:eastAsia="ru-RU"/>
        </w:rPr>
        <w:t>После принятия запроса должностным лицом, Уполномоченного органа, на предоставление муниципальной услуги, запросу (уведомлению) в личном кабинете заявителя посредством Единого портала, Регионального портала присваивается статус, подтверждающий его регистрацию.</w:t>
      </w:r>
    </w:p>
    <w:p w:rsidR="00A71E6E" w:rsidRDefault="00A71E6E" w:rsidP="00A71E6E">
      <w:pPr>
        <w:autoSpaceDE w:val="0"/>
        <w:autoSpaceDN w:val="0"/>
        <w:adjustRightInd w:val="0"/>
        <w:ind w:firstLine="567"/>
        <w:rPr>
          <w:szCs w:val="28"/>
          <w:lang w:eastAsia="ru-RU"/>
        </w:rPr>
      </w:pPr>
      <w:r>
        <w:rPr>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A71E6E" w:rsidRDefault="00A71E6E" w:rsidP="00A71E6E">
      <w:pPr>
        <w:autoSpaceDE w:val="0"/>
        <w:autoSpaceDN w:val="0"/>
        <w:adjustRightInd w:val="0"/>
        <w:ind w:firstLine="567"/>
        <w:rPr>
          <w:szCs w:val="28"/>
          <w:lang w:eastAsia="ru-RU"/>
        </w:rPr>
      </w:pPr>
      <w:r>
        <w:rPr>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71E6E" w:rsidRDefault="00A71E6E" w:rsidP="00A71E6E">
      <w:pPr>
        <w:autoSpaceDE w:val="0"/>
        <w:autoSpaceDN w:val="0"/>
        <w:adjustRightInd w:val="0"/>
        <w:ind w:firstLine="567"/>
        <w:rPr>
          <w:szCs w:val="28"/>
          <w:lang w:eastAsia="ru-RU"/>
        </w:rPr>
      </w:pPr>
      <w:r>
        <w:rPr>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Прием и регистрация запроса осуществляются ответственным специалистом Уполномоченного органа.</w:t>
      </w:r>
    </w:p>
    <w:p w:rsidR="00A71E6E" w:rsidRDefault="00A71E6E" w:rsidP="00A71E6E">
      <w:pPr>
        <w:autoSpaceDE w:val="0"/>
        <w:autoSpaceDN w:val="0"/>
        <w:adjustRightInd w:val="0"/>
        <w:ind w:firstLine="567"/>
        <w:rPr>
          <w:szCs w:val="28"/>
          <w:lang w:eastAsia="ru-RU"/>
        </w:rPr>
      </w:pPr>
      <w:r>
        <w:rPr>
          <w:szCs w:val="28"/>
          <w:lang w:eastAsia="ru-RU"/>
        </w:rPr>
        <w:t xml:space="preserve">После принятия запроса заявителя должностным лицом Уполномоченного органа, Уполномоченным на предоставление </w:t>
      </w:r>
      <w:r>
        <w:rPr>
          <w:szCs w:val="28"/>
          <w:lang w:eastAsia="ru-RU"/>
        </w:rPr>
        <w:lastRenderedPageBreak/>
        <w:t>муниципальной услуги, статус запроса заявителя в личном кабинете на Едином портале, Региональном портале обновляется до статуса «принято».</w:t>
      </w:r>
    </w:p>
    <w:p w:rsidR="00A71E6E" w:rsidRDefault="00A71E6E" w:rsidP="00A71E6E">
      <w:pPr>
        <w:autoSpaceDE w:val="0"/>
        <w:autoSpaceDN w:val="0"/>
        <w:adjustRightInd w:val="0"/>
        <w:ind w:firstLine="567"/>
        <w:rPr>
          <w:szCs w:val="28"/>
          <w:lang w:eastAsia="ru-RU"/>
        </w:rPr>
      </w:pPr>
      <w:r>
        <w:rPr>
          <w:szCs w:val="28"/>
          <w:lang w:eastAsia="ru-RU"/>
        </w:rPr>
        <w:t>В случае поступления уведомления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71E6E" w:rsidRDefault="00A71E6E" w:rsidP="00A71E6E">
      <w:pPr>
        <w:autoSpaceDE w:val="0"/>
        <w:autoSpaceDN w:val="0"/>
        <w:adjustRightInd w:val="0"/>
        <w:ind w:firstLine="567"/>
        <w:rPr>
          <w:szCs w:val="28"/>
          <w:lang w:eastAsia="ru-RU"/>
        </w:rPr>
      </w:pPr>
      <w:r>
        <w:rPr>
          <w:szCs w:val="28"/>
          <w:lang w:eastAsia="ru-RU"/>
        </w:rPr>
        <w:t>формирует электронные документы и (или) электронные образы уведомления,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A71E6E" w:rsidRDefault="00A71E6E" w:rsidP="00A71E6E">
      <w:pPr>
        <w:autoSpaceDE w:val="0"/>
        <w:autoSpaceDN w:val="0"/>
        <w:adjustRightInd w:val="0"/>
        <w:ind w:firstLine="567"/>
        <w:rPr>
          <w:szCs w:val="28"/>
          <w:lang w:eastAsia="ru-RU"/>
        </w:rPr>
      </w:pPr>
      <w:r>
        <w:rPr>
          <w:szCs w:val="28"/>
          <w:lang w:eastAsia="ru-RU"/>
        </w:rPr>
        <w:t>Результатом административной процедуры (действия) по приему уведомления и прилагаемых к нему документов, регистрации уведомления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уведомления и прилагаемых к нему документов.</w:t>
      </w:r>
    </w:p>
    <w:p w:rsidR="00A71E6E" w:rsidRDefault="00A71E6E" w:rsidP="00A71E6E">
      <w:pPr>
        <w:autoSpaceDE w:val="0"/>
        <w:autoSpaceDN w:val="0"/>
        <w:adjustRightInd w:val="0"/>
        <w:ind w:firstLine="567"/>
        <w:rPr>
          <w:szCs w:val="28"/>
          <w:lang w:eastAsia="ru-RU"/>
        </w:rPr>
      </w:pPr>
      <w:r>
        <w:rPr>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(уведомлению) или сформированному Уполномоченным органом, предоставляющему муниципальную услугу, уведомлению об отказе в приеме документов.</w:t>
      </w:r>
    </w:p>
    <w:p w:rsidR="00A71E6E" w:rsidRDefault="00A71E6E" w:rsidP="00A71E6E">
      <w:pPr>
        <w:autoSpaceDE w:val="0"/>
        <w:autoSpaceDN w:val="0"/>
        <w:adjustRightInd w:val="0"/>
        <w:ind w:firstLine="567"/>
        <w:rPr>
          <w:szCs w:val="28"/>
          <w:lang w:eastAsia="ru-RU"/>
        </w:rPr>
      </w:pPr>
      <w:r>
        <w:rPr>
          <w:szCs w:val="28"/>
          <w:lang w:eastAsia="ru-RU"/>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71E6E" w:rsidRDefault="00A71E6E" w:rsidP="00A71E6E">
      <w:pPr>
        <w:autoSpaceDE w:val="0"/>
        <w:autoSpaceDN w:val="0"/>
        <w:adjustRightInd w:val="0"/>
        <w:ind w:firstLine="567"/>
        <w:rPr>
          <w:szCs w:val="28"/>
          <w:lang w:eastAsia="ru-RU"/>
        </w:rPr>
      </w:pPr>
      <w:r>
        <w:rPr>
          <w:szCs w:val="28"/>
          <w:lang w:eastAsia="ru-RU"/>
        </w:rPr>
        <w:t>3.2.1.7. Получение результата предоставления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Основанием для начала административной процедуры (действия) является готовый к выдаче результат предоставления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В качестве результата предоставления муниципальной услуги заявитель по его выбору вправе получить:</w:t>
      </w:r>
    </w:p>
    <w:p w:rsidR="00A71E6E" w:rsidRDefault="00A71E6E" w:rsidP="00A71E6E">
      <w:pPr>
        <w:autoSpaceDE w:val="0"/>
        <w:autoSpaceDN w:val="0"/>
        <w:adjustRightInd w:val="0"/>
        <w:ind w:firstLine="567"/>
        <w:rPr>
          <w:szCs w:val="28"/>
          <w:lang w:eastAsia="ru-RU"/>
        </w:rPr>
      </w:pPr>
      <w:r>
        <w:rPr>
          <w:szCs w:val="28"/>
          <w:lang w:eastAsia="ru-RU"/>
        </w:rPr>
        <w:t>1) постановление Уполномоченного органа; договор,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71E6E" w:rsidRDefault="00A71E6E" w:rsidP="00A71E6E">
      <w:pPr>
        <w:autoSpaceDE w:val="0"/>
        <w:autoSpaceDN w:val="0"/>
        <w:adjustRightInd w:val="0"/>
        <w:ind w:firstLine="567"/>
        <w:rPr>
          <w:szCs w:val="28"/>
          <w:lang w:eastAsia="ru-RU"/>
        </w:rPr>
      </w:pPr>
      <w:r>
        <w:rPr>
          <w:szCs w:val="28"/>
          <w:lang w:eastAsia="ru-RU"/>
        </w:rPr>
        <w:t xml:space="preserve">2) постановление Уполномоченного органа; договор, на бумажном носителе, </w:t>
      </w:r>
      <w:proofErr w:type="gramStart"/>
      <w:r>
        <w:rPr>
          <w:szCs w:val="28"/>
          <w:lang w:eastAsia="ru-RU"/>
        </w:rPr>
        <w:t>подтверждающую</w:t>
      </w:r>
      <w:proofErr w:type="gramEnd"/>
      <w:r>
        <w:rPr>
          <w:szCs w:val="28"/>
          <w:lang w:eastAsia="ru-RU"/>
        </w:rPr>
        <w:t xml:space="preserve"> содержание электронного документа, направленного Уполномоченным органом в МФЦ;</w:t>
      </w:r>
    </w:p>
    <w:p w:rsidR="00A71E6E" w:rsidRDefault="00A71E6E" w:rsidP="00A71E6E">
      <w:pPr>
        <w:autoSpaceDE w:val="0"/>
        <w:autoSpaceDN w:val="0"/>
        <w:adjustRightInd w:val="0"/>
        <w:ind w:firstLine="567"/>
        <w:rPr>
          <w:szCs w:val="28"/>
          <w:lang w:eastAsia="ru-RU"/>
        </w:rPr>
      </w:pPr>
      <w:r>
        <w:rPr>
          <w:szCs w:val="28"/>
          <w:lang w:eastAsia="ru-RU"/>
        </w:rPr>
        <w:t>3) постановление Уполномоченного органа; договор, на бумажном носителе.</w:t>
      </w:r>
    </w:p>
    <w:p w:rsidR="00A71E6E" w:rsidRDefault="00A71E6E" w:rsidP="00A71E6E">
      <w:pPr>
        <w:autoSpaceDE w:val="0"/>
        <w:autoSpaceDN w:val="0"/>
        <w:adjustRightInd w:val="0"/>
        <w:ind w:firstLine="567"/>
        <w:rPr>
          <w:szCs w:val="28"/>
          <w:lang w:eastAsia="ru-RU"/>
        </w:rPr>
      </w:pPr>
      <w:r>
        <w:rPr>
          <w:szCs w:val="28"/>
          <w:lang w:eastAsia="ru-RU"/>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Cs w:val="28"/>
          <w:lang w:eastAsia="ru-RU"/>
        </w:rPr>
        <w:t>срока действия результата предоставления муниципальной услуги</w:t>
      </w:r>
      <w:proofErr w:type="gramEnd"/>
      <w:r>
        <w:rPr>
          <w:szCs w:val="28"/>
          <w:lang w:eastAsia="ru-RU"/>
        </w:rPr>
        <w:t>.</w:t>
      </w:r>
    </w:p>
    <w:p w:rsidR="00A71E6E" w:rsidRDefault="00A71E6E" w:rsidP="00A71E6E">
      <w:pPr>
        <w:autoSpaceDE w:val="0"/>
        <w:autoSpaceDN w:val="0"/>
        <w:adjustRightInd w:val="0"/>
        <w:ind w:firstLine="567"/>
        <w:rPr>
          <w:szCs w:val="28"/>
          <w:lang w:eastAsia="ru-RU"/>
        </w:rPr>
      </w:pPr>
      <w:r>
        <w:rPr>
          <w:szCs w:val="28"/>
          <w:lang w:eastAsia="ru-RU"/>
        </w:rPr>
        <w:t>При подаче уведомления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71E6E" w:rsidRDefault="00A71E6E" w:rsidP="00A71E6E">
      <w:pPr>
        <w:autoSpaceDE w:val="0"/>
        <w:autoSpaceDN w:val="0"/>
        <w:adjustRightInd w:val="0"/>
        <w:ind w:firstLine="567"/>
        <w:rPr>
          <w:szCs w:val="28"/>
          <w:lang w:eastAsia="ru-RU"/>
        </w:rPr>
      </w:pPr>
      <w:r>
        <w:rPr>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A71E6E" w:rsidRDefault="00A71E6E" w:rsidP="00A71E6E">
      <w:pPr>
        <w:autoSpaceDE w:val="0"/>
        <w:autoSpaceDN w:val="0"/>
        <w:adjustRightInd w:val="0"/>
        <w:ind w:firstLine="567"/>
        <w:rPr>
          <w:szCs w:val="28"/>
          <w:lang w:eastAsia="ru-RU"/>
        </w:rPr>
      </w:pPr>
      <w:r>
        <w:rPr>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A71E6E" w:rsidRDefault="00A71E6E" w:rsidP="00A71E6E">
      <w:pPr>
        <w:autoSpaceDE w:val="0"/>
        <w:autoSpaceDN w:val="0"/>
        <w:adjustRightInd w:val="0"/>
        <w:ind w:firstLine="567"/>
        <w:rPr>
          <w:szCs w:val="28"/>
          <w:lang w:eastAsia="ru-RU"/>
        </w:rPr>
      </w:pPr>
      <w:proofErr w:type="gramStart"/>
      <w:r>
        <w:rPr>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roofErr w:type="gramEnd"/>
    </w:p>
    <w:p w:rsidR="00A71E6E" w:rsidRDefault="00A71E6E" w:rsidP="00A71E6E">
      <w:pPr>
        <w:autoSpaceDE w:val="0"/>
        <w:autoSpaceDN w:val="0"/>
        <w:adjustRightInd w:val="0"/>
        <w:ind w:firstLine="567"/>
        <w:rPr>
          <w:szCs w:val="28"/>
          <w:lang w:eastAsia="ru-RU"/>
        </w:rPr>
      </w:pPr>
      <w:r>
        <w:rPr>
          <w:szCs w:val="28"/>
          <w:lang w:eastAsia="ru-RU"/>
        </w:rPr>
        <w:t>3.2.1.8. Получение сведений о ходе выполнения запроса.</w:t>
      </w:r>
    </w:p>
    <w:p w:rsidR="00A71E6E" w:rsidRDefault="00A71E6E" w:rsidP="00A71E6E">
      <w:pPr>
        <w:autoSpaceDE w:val="0"/>
        <w:autoSpaceDN w:val="0"/>
        <w:adjustRightInd w:val="0"/>
        <w:ind w:firstLine="567"/>
        <w:rPr>
          <w:szCs w:val="28"/>
          <w:lang w:eastAsia="ru-RU"/>
        </w:rPr>
      </w:pPr>
      <w:r>
        <w:rPr>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Заявитель имеет возможность получения информации о ходе предоставления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71E6E" w:rsidRDefault="00A71E6E" w:rsidP="00A71E6E">
      <w:pPr>
        <w:autoSpaceDE w:val="0"/>
        <w:autoSpaceDN w:val="0"/>
        <w:adjustRightInd w:val="0"/>
        <w:ind w:firstLine="567"/>
        <w:rPr>
          <w:szCs w:val="28"/>
          <w:lang w:eastAsia="ru-RU"/>
        </w:rPr>
      </w:pPr>
      <w:r>
        <w:rPr>
          <w:szCs w:val="28"/>
          <w:lang w:eastAsia="ru-RU"/>
        </w:rPr>
        <w:t>При предоставлении муниципальной услуги в электронной форме заявителю направляется:</w:t>
      </w:r>
    </w:p>
    <w:p w:rsidR="00A71E6E" w:rsidRDefault="00A71E6E" w:rsidP="00A71E6E">
      <w:pPr>
        <w:autoSpaceDE w:val="0"/>
        <w:autoSpaceDN w:val="0"/>
        <w:adjustRightInd w:val="0"/>
        <w:ind w:firstLine="567"/>
        <w:rPr>
          <w:szCs w:val="28"/>
          <w:lang w:eastAsia="ru-RU"/>
        </w:rPr>
      </w:pPr>
      <w:r>
        <w:rPr>
          <w:szCs w:val="28"/>
          <w:lang w:eastAsia="ru-RU"/>
        </w:rPr>
        <w:t>а) уведомление о записи на прием в Уполномоченный орган или МФЦ, содержащее сведения о дате, времени и месте приема;</w:t>
      </w:r>
    </w:p>
    <w:p w:rsidR="00A71E6E" w:rsidRDefault="00A71E6E" w:rsidP="00A71E6E">
      <w:pPr>
        <w:autoSpaceDE w:val="0"/>
        <w:autoSpaceDN w:val="0"/>
        <w:adjustRightInd w:val="0"/>
        <w:ind w:firstLine="567"/>
        <w:rPr>
          <w:szCs w:val="28"/>
          <w:lang w:eastAsia="ru-RU"/>
        </w:rPr>
      </w:pPr>
      <w:proofErr w:type="gramStart"/>
      <w:r>
        <w:rPr>
          <w:szCs w:val="28"/>
          <w:lang w:eastAsia="ru-RU"/>
        </w:rPr>
        <w:t>б) уведомление о приеме и регистрации запроса (уведомления) и иных документов, необходимых для предоставления услуги, содержащее сведения о факте приема запроса (уведомления)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(уведомления) и иных документов, необходимых для предоставления</w:t>
      </w:r>
      <w:proofErr w:type="gramEnd"/>
      <w:r>
        <w:rPr>
          <w:szCs w:val="28"/>
          <w:lang w:eastAsia="ru-RU"/>
        </w:rPr>
        <w:t xml:space="preserve">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в) уведомление о факте получения информации, подтверждающей оплату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A71E6E" w:rsidRDefault="00A71E6E" w:rsidP="00A71E6E">
      <w:pPr>
        <w:autoSpaceDE w:val="0"/>
        <w:autoSpaceDN w:val="0"/>
        <w:adjustRightInd w:val="0"/>
        <w:ind w:firstLine="567"/>
        <w:rPr>
          <w:szCs w:val="28"/>
          <w:lang w:eastAsia="ru-RU"/>
        </w:rPr>
      </w:pPr>
      <w:r>
        <w:rPr>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A71E6E" w:rsidRDefault="00A71E6E" w:rsidP="00A71E6E">
      <w:pPr>
        <w:autoSpaceDE w:val="0"/>
        <w:autoSpaceDN w:val="0"/>
        <w:adjustRightInd w:val="0"/>
        <w:ind w:firstLine="567"/>
        <w:rPr>
          <w:szCs w:val="28"/>
          <w:lang w:eastAsia="ru-RU"/>
        </w:rPr>
      </w:pPr>
      <w:r>
        <w:rPr>
          <w:szCs w:val="28"/>
          <w:lang w:eastAsia="ru-RU"/>
        </w:rPr>
        <w:t>3.2.1.9. Осуществление оценки качества предоставления муниципальной услуги.</w:t>
      </w:r>
    </w:p>
    <w:p w:rsidR="00A71E6E" w:rsidRDefault="00A71E6E" w:rsidP="00A71E6E">
      <w:pPr>
        <w:autoSpaceDE w:val="0"/>
        <w:autoSpaceDN w:val="0"/>
        <w:adjustRightInd w:val="0"/>
        <w:ind w:firstLine="567"/>
        <w:rPr>
          <w:szCs w:val="28"/>
          <w:lang w:eastAsia="ru-RU"/>
        </w:rPr>
      </w:pPr>
      <w:r>
        <w:rPr>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A71E6E" w:rsidRDefault="00A71E6E" w:rsidP="00A71E6E">
      <w:pPr>
        <w:autoSpaceDE w:val="0"/>
        <w:autoSpaceDN w:val="0"/>
        <w:adjustRightInd w:val="0"/>
        <w:ind w:firstLine="567"/>
        <w:rPr>
          <w:szCs w:val="28"/>
          <w:lang w:eastAsia="ru-RU"/>
        </w:rPr>
      </w:pPr>
      <w:r>
        <w:rPr>
          <w:szCs w:val="28"/>
          <w:lang w:eastAsia="ru-RU"/>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(уведомления) о предоставлении муниципальной услуги в электронной форме.</w:t>
      </w:r>
    </w:p>
    <w:p w:rsidR="00A71E6E" w:rsidRDefault="00A71E6E" w:rsidP="00A71E6E">
      <w:pPr>
        <w:autoSpaceDE w:val="0"/>
        <w:autoSpaceDN w:val="0"/>
        <w:adjustRightInd w:val="0"/>
        <w:ind w:firstLine="567"/>
        <w:rPr>
          <w:szCs w:val="28"/>
          <w:lang w:eastAsia="ru-RU"/>
        </w:rPr>
      </w:pPr>
      <w:r>
        <w:rPr>
          <w:szCs w:val="28"/>
          <w:lang w:eastAsia="ru-RU"/>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A71E6E" w:rsidRDefault="00A71E6E" w:rsidP="00A71E6E">
      <w:pPr>
        <w:autoSpaceDE w:val="0"/>
        <w:autoSpaceDN w:val="0"/>
        <w:adjustRightInd w:val="0"/>
        <w:ind w:firstLine="567"/>
        <w:rPr>
          <w:szCs w:val="28"/>
          <w:lang w:eastAsia="ru-RU"/>
        </w:rPr>
      </w:pPr>
      <w:r>
        <w:rPr>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A71E6E" w:rsidRDefault="00A71E6E" w:rsidP="00A71E6E">
      <w:pPr>
        <w:autoSpaceDE w:val="0"/>
        <w:autoSpaceDN w:val="0"/>
        <w:adjustRightInd w:val="0"/>
        <w:ind w:firstLine="567"/>
        <w:rPr>
          <w:szCs w:val="28"/>
          <w:lang w:eastAsia="ru-RU"/>
        </w:rPr>
      </w:pPr>
      <w:r>
        <w:rPr>
          <w:szCs w:val="28"/>
          <w:lang w:eastAsia="ru-RU"/>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A71E6E" w:rsidRDefault="00A71E6E" w:rsidP="00A71E6E">
      <w:pPr>
        <w:autoSpaceDE w:val="0"/>
        <w:autoSpaceDN w:val="0"/>
        <w:adjustRightInd w:val="0"/>
        <w:ind w:firstLine="567"/>
        <w:rPr>
          <w:szCs w:val="28"/>
          <w:lang w:eastAsia="ru-RU"/>
        </w:rPr>
      </w:pPr>
      <w:r>
        <w:rPr>
          <w:szCs w:val="28"/>
          <w:lang w:eastAsia="ru-RU"/>
        </w:rPr>
        <w:t xml:space="preserve">3.2.1.10. </w:t>
      </w:r>
      <w:proofErr w:type="gramStart"/>
      <w:r>
        <w:rPr>
          <w:szCs w:val="28"/>
          <w:lang w:eastAsia="ru-RU"/>
        </w:rPr>
        <w:t>Досудебное (внесудебное) обжалование решений и (или) действий (бездействия) Уполномоченного органа, должностного лица либо муниципального служащего.</w:t>
      </w:r>
      <w:proofErr w:type="gramEnd"/>
    </w:p>
    <w:p w:rsidR="00A71E6E" w:rsidRDefault="00A71E6E" w:rsidP="00A71E6E">
      <w:pPr>
        <w:autoSpaceDE w:val="0"/>
        <w:autoSpaceDN w:val="0"/>
        <w:adjustRightInd w:val="0"/>
        <w:ind w:firstLine="567"/>
        <w:rPr>
          <w:szCs w:val="28"/>
          <w:lang w:eastAsia="ru-RU"/>
        </w:rPr>
      </w:pPr>
      <w:r>
        <w:rPr>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A71E6E" w:rsidRDefault="00A71E6E" w:rsidP="00A71E6E">
      <w:pPr>
        <w:autoSpaceDE w:val="0"/>
        <w:autoSpaceDN w:val="0"/>
        <w:adjustRightInd w:val="0"/>
        <w:ind w:firstLine="567"/>
        <w:rPr>
          <w:szCs w:val="28"/>
          <w:lang w:eastAsia="ru-RU"/>
        </w:rPr>
      </w:pPr>
      <w:proofErr w:type="gramStart"/>
      <w:r>
        <w:rPr>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w:t>
      </w:r>
      <w:r>
        <w:rPr>
          <w:szCs w:val="28"/>
          <w:lang w:eastAsia="ru-RU"/>
        </w:rPr>
        <w:lastRenderedPageBreak/>
        <w:t>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(или) действий (бездействия), совершенных при предоставлении муниципальных услуг Уполномоченным органом, предоставляющими муниципальные услуги, их</w:t>
      </w:r>
      <w:proofErr w:type="gramEnd"/>
      <w:r>
        <w:rPr>
          <w:szCs w:val="28"/>
          <w:lang w:eastAsia="ru-RU"/>
        </w:rPr>
        <w:t xml:space="preserve">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A71E6E" w:rsidRDefault="00A71E6E" w:rsidP="00A71E6E">
      <w:pPr>
        <w:autoSpaceDE w:val="0"/>
        <w:autoSpaceDN w:val="0"/>
        <w:adjustRightInd w:val="0"/>
        <w:ind w:firstLine="567"/>
        <w:rPr>
          <w:szCs w:val="28"/>
          <w:lang w:eastAsia="ru-RU"/>
        </w:rPr>
      </w:pPr>
      <w:r>
        <w:rPr>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71E6E" w:rsidRDefault="00A71E6E" w:rsidP="00A71E6E">
      <w:pPr>
        <w:autoSpaceDE w:val="0"/>
        <w:autoSpaceDN w:val="0"/>
        <w:adjustRightInd w:val="0"/>
        <w:ind w:firstLine="567"/>
        <w:rPr>
          <w:szCs w:val="28"/>
          <w:lang w:eastAsia="ru-RU"/>
        </w:rPr>
      </w:pPr>
      <w:r>
        <w:rPr>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A71E6E" w:rsidRDefault="00A71E6E" w:rsidP="00A71E6E">
      <w:pPr>
        <w:autoSpaceDE w:val="0"/>
        <w:autoSpaceDN w:val="0"/>
        <w:adjustRightInd w:val="0"/>
        <w:ind w:firstLine="567"/>
        <w:rPr>
          <w:szCs w:val="28"/>
          <w:lang w:eastAsia="ru-RU"/>
        </w:rPr>
      </w:pPr>
      <w:r>
        <w:rPr>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A71E6E" w:rsidRDefault="00A71E6E" w:rsidP="00A71E6E">
      <w:pPr>
        <w:autoSpaceDE w:val="0"/>
        <w:autoSpaceDN w:val="0"/>
        <w:adjustRightInd w:val="0"/>
        <w:ind w:firstLine="567"/>
        <w:rPr>
          <w:szCs w:val="28"/>
          <w:lang w:eastAsia="ru-RU"/>
        </w:rPr>
      </w:pPr>
      <w:r>
        <w:rPr>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A71E6E" w:rsidRDefault="00A71E6E" w:rsidP="00A71E6E">
      <w:pPr>
        <w:pStyle w:val="af5"/>
        <w:widowControl w:val="0"/>
        <w:suppressAutoHyphens/>
        <w:spacing w:after="0" w:line="240" w:lineRule="auto"/>
        <w:ind w:left="0" w:firstLine="851"/>
        <w:jc w:val="both"/>
        <w:rPr>
          <w:rFonts w:ascii="Times New Roman" w:hAnsi="Times New Roman" w:cs="Times New Roman"/>
          <w:sz w:val="28"/>
          <w:szCs w:val="28"/>
        </w:rPr>
      </w:pPr>
    </w:p>
    <w:p w:rsidR="00A71E6E" w:rsidRDefault="00A71E6E" w:rsidP="00A71E6E">
      <w:pPr>
        <w:tabs>
          <w:tab w:val="left" w:pos="567"/>
          <w:tab w:val="left" w:pos="709"/>
        </w:tabs>
        <w:autoSpaceDE w:val="0"/>
        <w:autoSpaceDN w:val="0"/>
        <w:adjustRightInd w:val="0"/>
        <w:ind w:firstLine="0"/>
        <w:jc w:val="center"/>
        <w:rPr>
          <w:b/>
          <w:szCs w:val="28"/>
        </w:rPr>
      </w:pPr>
      <w:r>
        <w:rPr>
          <w:b/>
          <w:szCs w:val="28"/>
        </w:rPr>
        <w:t>3.4. Порядок исправления допущенных опечаток и ошибок в выданных в результате предоставления Муниципальной услуги документах</w:t>
      </w:r>
    </w:p>
    <w:p w:rsidR="00A71E6E" w:rsidRDefault="00A71E6E" w:rsidP="00A71E6E">
      <w:pPr>
        <w:tabs>
          <w:tab w:val="left" w:pos="567"/>
          <w:tab w:val="left" w:pos="709"/>
        </w:tabs>
        <w:autoSpaceDE w:val="0"/>
        <w:autoSpaceDN w:val="0"/>
        <w:adjustRightInd w:val="0"/>
        <w:ind w:firstLine="0"/>
        <w:jc w:val="center"/>
        <w:rPr>
          <w:b/>
          <w:bCs/>
          <w:szCs w:val="28"/>
          <w:highlight w:val="green"/>
        </w:rPr>
      </w:pPr>
    </w:p>
    <w:p w:rsidR="00A71E6E" w:rsidRDefault="00A71E6E" w:rsidP="00A71E6E">
      <w:pPr>
        <w:widowControl w:val="0"/>
        <w:autoSpaceDE w:val="0"/>
        <w:autoSpaceDN w:val="0"/>
        <w:adjustRightInd w:val="0"/>
        <w:rPr>
          <w:bCs/>
          <w:szCs w:val="28"/>
        </w:rPr>
      </w:pPr>
      <w:r>
        <w:rPr>
          <w:bCs/>
          <w:szCs w:val="28"/>
        </w:rPr>
        <w:t xml:space="preserve">3.4.1. </w:t>
      </w:r>
      <w:proofErr w:type="gramStart"/>
      <w:r>
        <w:rPr>
          <w:bCs/>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A71E6E" w:rsidRDefault="00A71E6E" w:rsidP="00A71E6E">
      <w:pPr>
        <w:widowControl w:val="0"/>
        <w:autoSpaceDE w:val="0"/>
        <w:autoSpaceDN w:val="0"/>
        <w:adjustRightInd w:val="0"/>
        <w:rPr>
          <w:bCs/>
          <w:szCs w:val="28"/>
        </w:rPr>
      </w:pPr>
      <w:r>
        <w:rPr>
          <w:bCs/>
          <w:szCs w:val="28"/>
        </w:rPr>
        <w:t>Заявление должно содержать:</w:t>
      </w:r>
    </w:p>
    <w:p w:rsidR="00A71E6E" w:rsidRDefault="00A71E6E" w:rsidP="00A71E6E">
      <w:pPr>
        <w:widowControl w:val="0"/>
        <w:autoSpaceDE w:val="0"/>
        <w:autoSpaceDN w:val="0"/>
        <w:adjustRightInd w:val="0"/>
        <w:rPr>
          <w:bCs/>
          <w:szCs w:val="28"/>
        </w:rPr>
      </w:pPr>
      <w:r>
        <w:rPr>
          <w:bCs/>
          <w:szCs w:val="28"/>
        </w:rPr>
        <w:t>1) фамилию, имя, отчество (последнее – при наличии), контактная информация заявителя;</w:t>
      </w:r>
    </w:p>
    <w:p w:rsidR="00A71E6E" w:rsidRDefault="00A71E6E" w:rsidP="00A71E6E">
      <w:pPr>
        <w:widowControl w:val="0"/>
        <w:autoSpaceDE w:val="0"/>
        <w:autoSpaceDN w:val="0"/>
        <w:adjustRightInd w:val="0"/>
        <w:rPr>
          <w:bCs/>
          <w:szCs w:val="28"/>
        </w:rPr>
      </w:pPr>
      <w:r>
        <w:rPr>
          <w:bCs/>
          <w:szCs w:val="28"/>
        </w:rPr>
        <w:t>2) наименование Уполномоченного органа, выдавшего документы, в которых заявитель  выявил опечатки и (или) ошибки;</w:t>
      </w:r>
    </w:p>
    <w:p w:rsidR="00A71E6E" w:rsidRDefault="00A71E6E" w:rsidP="00A71E6E">
      <w:pPr>
        <w:widowControl w:val="0"/>
        <w:autoSpaceDE w:val="0"/>
        <w:autoSpaceDN w:val="0"/>
        <w:adjustRightInd w:val="0"/>
        <w:rPr>
          <w:bCs/>
          <w:szCs w:val="28"/>
        </w:rPr>
      </w:pPr>
      <w:r>
        <w:rPr>
          <w:bCs/>
          <w:szCs w:val="28"/>
        </w:rPr>
        <w:t>3) реквизиты документов, в которых заявитель выявил опечатки и (или) ошибки;</w:t>
      </w:r>
    </w:p>
    <w:p w:rsidR="00A71E6E" w:rsidRDefault="00A71E6E" w:rsidP="00A71E6E">
      <w:pPr>
        <w:widowControl w:val="0"/>
        <w:autoSpaceDE w:val="0"/>
        <w:autoSpaceDN w:val="0"/>
        <w:adjustRightInd w:val="0"/>
        <w:rPr>
          <w:bCs/>
          <w:szCs w:val="28"/>
        </w:rPr>
      </w:pPr>
      <w:r>
        <w:rPr>
          <w:bCs/>
          <w:szCs w:val="28"/>
        </w:rPr>
        <w:t>4) описание опечаток и (или) ошибок, выявленных заявителем;</w:t>
      </w:r>
    </w:p>
    <w:p w:rsidR="00A71E6E" w:rsidRDefault="00A71E6E" w:rsidP="00A71E6E">
      <w:pPr>
        <w:widowControl w:val="0"/>
        <w:autoSpaceDE w:val="0"/>
        <w:autoSpaceDN w:val="0"/>
        <w:adjustRightInd w:val="0"/>
        <w:rPr>
          <w:bCs/>
          <w:szCs w:val="28"/>
        </w:rPr>
      </w:pPr>
      <w:r>
        <w:rPr>
          <w:bCs/>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w:t>
      </w:r>
      <w:r>
        <w:rPr>
          <w:bCs/>
          <w:szCs w:val="28"/>
        </w:rPr>
        <w:lastRenderedPageBreak/>
        <w:t>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71E6E" w:rsidRDefault="00A71E6E" w:rsidP="00A71E6E">
      <w:pPr>
        <w:widowControl w:val="0"/>
        <w:autoSpaceDE w:val="0"/>
        <w:autoSpaceDN w:val="0"/>
        <w:adjustRightInd w:val="0"/>
        <w:rPr>
          <w:bCs/>
          <w:szCs w:val="28"/>
        </w:rPr>
      </w:pPr>
      <w:r>
        <w:rPr>
          <w:bCs/>
          <w:szCs w:val="28"/>
        </w:rPr>
        <w:t>Заявитель прилагает к заявлению копии документов, требующих исправления и замены.</w:t>
      </w:r>
    </w:p>
    <w:p w:rsidR="00A71E6E" w:rsidRDefault="00A71E6E" w:rsidP="00A71E6E">
      <w:pPr>
        <w:widowControl w:val="0"/>
        <w:autoSpaceDE w:val="0"/>
        <w:autoSpaceDN w:val="0"/>
        <w:adjustRightInd w:val="0"/>
        <w:rPr>
          <w:bCs/>
          <w:szCs w:val="28"/>
        </w:rPr>
      </w:pPr>
      <w:r>
        <w:rPr>
          <w:bCs/>
          <w:szCs w:val="28"/>
        </w:rPr>
        <w:t xml:space="preserve">3.4.2. </w:t>
      </w:r>
      <w:proofErr w:type="gramStart"/>
      <w:r>
        <w:rPr>
          <w:bCs/>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A71E6E" w:rsidRDefault="00A71E6E" w:rsidP="00A71E6E">
      <w:pPr>
        <w:widowControl w:val="0"/>
        <w:autoSpaceDE w:val="0"/>
        <w:autoSpaceDN w:val="0"/>
        <w:adjustRightInd w:val="0"/>
        <w:rPr>
          <w:bCs/>
          <w:szCs w:val="28"/>
        </w:rPr>
      </w:pPr>
      <w:r>
        <w:rPr>
          <w:bCs/>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A71E6E" w:rsidRDefault="00A71E6E" w:rsidP="00A71E6E">
      <w:pPr>
        <w:widowControl w:val="0"/>
        <w:autoSpaceDE w:val="0"/>
        <w:autoSpaceDN w:val="0"/>
        <w:adjustRightInd w:val="0"/>
        <w:rPr>
          <w:bCs/>
          <w:szCs w:val="28"/>
        </w:rPr>
      </w:pPr>
      <w:r>
        <w:rPr>
          <w:bCs/>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A71E6E" w:rsidRDefault="00A71E6E" w:rsidP="00A71E6E">
      <w:pPr>
        <w:widowControl w:val="0"/>
        <w:autoSpaceDE w:val="0"/>
        <w:autoSpaceDN w:val="0"/>
        <w:adjustRightInd w:val="0"/>
        <w:rPr>
          <w:bCs/>
          <w:szCs w:val="28"/>
        </w:rPr>
      </w:pPr>
      <w:proofErr w:type="gramStart"/>
      <w:r>
        <w:rPr>
          <w:bCs/>
          <w:szCs w:val="28"/>
        </w:rPr>
        <w:t xml:space="preserve">В случае </w:t>
      </w:r>
      <w:proofErr w:type="spellStart"/>
      <w:r>
        <w:rPr>
          <w:bCs/>
          <w:szCs w:val="28"/>
        </w:rPr>
        <w:t>неподтверждения</w:t>
      </w:r>
      <w:proofErr w:type="spellEnd"/>
      <w:r>
        <w:rPr>
          <w:bCs/>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Pr>
          <w:bCs/>
          <w:szCs w:val="28"/>
        </w:rPr>
        <w:t xml:space="preserve"> 2 (двух) рабочих дней со дня подписания и регистрации уведомления.</w:t>
      </w:r>
    </w:p>
    <w:p w:rsidR="00A71E6E" w:rsidRDefault="00A71E6E" w:rsidP="00A71E6E">
      <w:pPr>
        <w:widowControl w:val="0"/>
        <w:autoSpaceDE w:val="0"/>
        <w:autoSpaceDN w:val="0"/>
        <w:adjustRightInd w:val="0"/>
        <w:rPr>
          <w:bCs/>
          <w:szCs w:val="28"/>
        </w:rPr>
      </w:pPr>
      <w:r>
        <w:rPr>
          <w:bCs/>
          <w:szCs w:val="28"/>
        </w:rPr>
        <w:t>3.4.5.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71E6E" w:rsidRDefault="00A71E6E" w:rsidP="00A71E6E">
      <w:pPr>
        <w:widowControl w:val="0"/>
        <w:autoSpaceDE w:val="0"/>
        <w:autoSpaceDN w:val="0"/>
        <w:adjustRightInd w:val="0"/>
        <w:rPr>
          <w:szCs w:val="28"/>
        </w:rPr>
      </w:pPr>
      <w:r>
        <w:rPr>
          <w:bCs/>
          <w:szCs w:val="28"/>
        </w:rPr>
        <w:t xml:space="preserve">3.4.6. </w:t>
      </w:r>
      <w:proofErr w:type="gramStart"/>
      <w:r>
        <w:rPr>
          <w:bCs/>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A71E6E" w:rsidRDefault="00A71E6E" w:rsidP="00A71E6E">
      <w:pPr>
        <w:widowControl w:val="0"/>
        <w:autoSpaceDE w:val="0"/>
        <w:autoSpaceDN w:val="0"/>
        <w:adjustRightInd w:val="0"/>
        <w:spacing w:line="100" w:lineRule="atLeast"/>
        <w:ind w:firstLine="0"/>
        <w:jc w:val="center"/>
        <w:rPr>
          <w:b/>
          <w:bCs/>
          <w:szCs w:val="28"/>
        </w:rPr>
      </w:pPr>
    </w:p>
    <w:p w:rsidR="00A71E6E" w:rsidRDefault="00A71E6E" w:rsidP="00A71E6E">
      <w:pPr>
        <w:widowControl w:val="0"/>
        <w:autoSpaceDE w:val="0"/>
        <w:autoSpaceDN w:val="0"/>
        <w:adjustRightInd w:val="0"/>
        <w:spacing w:line="100" w:lineRule="atLeast"/>
        <w:ind w:firstLine="0"/>
        <w:jc w:val="center"/>
        <w:rPr>
          <w:b/>
          <w:bCs/>
          <w:szCs w:val="28"/>
          <w:highlight w:val="green"/>
        </w:rPr>
      </w:pPr>
      <w:r>
        <w:rPr>
          <w:b/>
          <w:bCs/>
          <w:szCs w:val="28"/>
        </w:rPr>
        <w:t xml:space="preserve">4. </w:t>
      </w:r>
      <w:r>
        <w:rPr>
          <w:b/>
          <w:szCs w:val="28"/>
        </w:rPr>
        <w:t xml:space="preserve">ФОРМЫ </w:t>
      </w:r>
      <w:proofErr w:type="gramStart"/>
      <w:r>
        <w:rPr>
          <w:b/>
          <w:szCs w:val="28"/>
        </w:rPr>
        <w:t>КОНТРОЛЯ ЗА</w:t>
      </w:r>
      <w:proofErr w:type="gramEnd"/>
      <w:r>
        <w:rPr>
          <w:b/>
          <w:szCs w:val="28"/>
        </w:rPr>
        <w:t xml:space="preserve"> ИСПОЛНЕНИЕМ РЕГЛАМЕНТА</w:t>
      </w:r>
    </w:p>
    <w:p w:rsidR="00A71E6E" w:rsidRDefault="00A71E6E" w:rsidP="00A71E6E">
      <w:pPr>
        <w:widowControl w:val="0"/>
        <w:suppressAutoHyphens w:val="0"/>
        <w:autoSpaceDE w:val="0"/>
        <w:autoSpaceDN w:val="0"/>
        <w:adjustRightInd w:val="0"/>
        <w:ind w:firstLine="0"/>
        <w:jc w:val="left"/>
        <w:outlineLvl w:val="2"/>
        <w:rPr>
          <w:rFonts w:cs="Arial"/>
          <w:color w:val="000000"/>
          <w:szCs w:val="28"/>
          <w:lang w:eastAsia="ru-RU"/>
        </w:rPr>
      </w:pPr>
    </w:p>
    <w:p w:rsidR="00A71E6E" w:rsidRDefault="00A71E6E" w:rsidP="00A71E6E">
      <w:pPr>
        <w:widowControl w:val="0"/>
        <w:suppressAutoHyphens w:val="0"/>
        <w:autoSpaceDE w:val="0"/>
        <w:autoSpaceDN w:val="0"/>
        <w:adjustRightInd w:val="0"/>
        <w:ind w:firstLine="720"/>
        <w:jc w:val="center"/>
        <w:outlineLvl w:val="2"/>
        <w:rPr>
          <w:rFonts w:cs="Arial"/>
          <w:b/>
          <w:bCs/>
          <w:color w:val="000000"/>
          <w:szCs w:val="28"/>
          <w:lang w:eastAsia="ru-RU"/>
        </w:rPr>
      </w:pPr>
      <w:bookmarkStart w:id="15" w:name="Par413"/>
      <w:bookmarkEnd w:id="15"/>
      <w:r>
        <w:rPr>
          <w:rFonts w:cs="Arial"/>
          <w:b/>
          <w:bCs/>
          <w:color w:val="000000"/>
          <w:szCs w:val="28"/>
          <w:lang w:eastAsia="ru-RU"/>
        </w:rPr>
        <w:t>4.1.</w:t>
      </w:r>
      <w:r>
        <w:rPr>
          <w:rFonts w:cs="Arial"/>
          <w:color w:val="000000"/>
          <w:szCs w:val="28"/>
          <w:lang w:eastAsia="ru-RU"/>
        </w:rPr>
        <w:t xml:space="preserve"> </w:t>
      </w:r>
      <w:r>
        <w:rPr>
          <w:rFonts w:cs="Arial"/>
          <w:b/>
          <w:bCs/>
          <w:color w:val="000000"/>
          <w:szCs w:val="28"/>
          <w:lang w:eastAsia="ru-RU"/>
        </w:rPr>
        <w:t xml:space="preserve">Порядок осуществления текущего </w:t>
      </w:r>
      <w:r>
        <w:rPr>
          <w:rFonts w:cs="Arial"/>
          <w:b/>
          <w:bCs/>
          <w:color w:val="000000"/>
          <w:szCs w:val="28"/>
          <w:lang w:eastAsia="ru-RU"/>
        </w:rPr>
        <w:br/>
      </w:r>
      <w:proofErr w:type="gramStart"/>
      <w:r>
        <w:rPr>
          <w:rFonts w:cs="Arial"/>
          <w:b/>
          <w:bCs/>
          <w:color w:val="000000"/>
          <w:szCs w:val="28"/>
          <w:lang w:eastAsia="ru-RU"/>
        </w:rPr>
        <w:t>контроля за</w:t>
      </w:r>
      <w:proofErr w:type="gramEnd"/>
      <w:r>
        <w:rPr>
          <w:rFonts w:cs="Arial"/>
          <w:b/>
          <w:bCs/>
          <w:color w:val="000000"/>
          <w:szCs w:val="28"/>
          <w:lang w:eastAsia="ru-RU"/>
        </w:rPr>
        <w:t xml:space="preserve"> соблюдением и исполнением ответственными должностными лицами положений административного регламента </w:t>
      </w:r>
      <w:r>
        <w:rPr>
          <w:rFonts w:cs="Arial"/>
          <w:b/>
          <w:bCs/>
          <w:color w:val="000000"/>
          <w:szCs w:val="28"/>
          <w:lang w:eastAsia="ru-RU"/>
        </w:rPr>
        <w:br/>
        <w:t xml:space="preserve">и иных нормативных правовых актов, </w:t>
      </w:r>
      <w:r>
        <w:rPr>
          <w:rFonts w:cs="Arial"/>
          <w:b/>
          <w:bCs/>
          <w:color w:val="000000"/>
          <w:szCs w:val="28"/>
          <w:lang w:eastAsia="ru-RU"/>
        </w:rPr>
        <w:br/>
        <w:t xml:space="preserve">устанавливающих требования к предоставлению </w:t>
      </w:r>
      <w:r>
        <w:rPr>
          <w:rFonts w:cs="Arial"/>
          <w:b/>
          <w:bCs/>
          <w:color w:val="000000"/>
          <w:szCs w:val="28"/>
          <w:lang w:eastAsia="ru-RU"/>
        </w:rPr>
        <w:br/>
        <w:t>муниципальной услуги, а также принятием ими решений</w:t>
      </w:r>
    </w:p>
    <w:p w:rsidR="00A71E6E" w:rsidRDefault="00A71E6E" w:rsidP="00A71E6E">
      <w:pPr>
        <w:widowControl w:val="0"/>
        <w:suppressAutoHyphens w:val="0"/>
        <w:autoSpaceDE w:val="0"/>
        <w:autoSpaceDN w:val="0"/>
        <w:adjustRightInd w:val="0"/>
        <w:ind w:firstLine="720"/>
        <w:jc w:val="center"/>
        <w:outlineLvl w:val="2"/>
        <w:rPr>
          <w:rFonts w:cs="Arial"/>
          <w:color w:val="000000"/>
          <w:szCs w:val="28"/>
          <w:lang w:eastAsia="ru-RU"/>
        </w:rPr>
      </w:pPr>
    </w:p>
    <w:p w:rsidR="00A71E6E" w:rsidRDefault="00A71E6E" w:rsidP="00A71E6E">
      <w:pPr>
        <w:suppressAutoHyphens w:val="0"/>
        <w:autoSpaceDE w:val="0"/>
        <w:autoSpaceDN w:val="0"/>
        <w:adjustRightInd w:val="0"/>
        <w:ind w:firstLine="709"/>
        <w:outlineLvl w:val="2"/>
        <w:rPr>
          <w:szCs w:val="28"/>
          <w:lang w:eastAsia="ru-RU"/>
        </w:rPr>
      </w:pPr>
      <w:r>
        <w:rPr>
          <w:szCs w:val="28"/>
          <w:lang w:eastAsia="ru-RU"/>
        </w:rPr>
        <w:t>4.1.1. Должностные лица, муниципальные служащие</w:t>
      </w:r>
      <w:r>
        <w:rPr>
          <w:spacing w:val="-4"/>
          <w:szCs w:val="28"/>
          <w:lang w:eastAsia="ru-RU"/>
        </w:rPr>
        <w:t xml:space="preserve"> Уполномоченного органа</w:t>
      </w:r>
      <w:r>
        <w:rPr>
          <w:szCs w:val="28"/>
          <w:lang w:eastAsia="ru-RU"/>
        </w:rPr>
        <w:t>, участвующие в предоставлении муниципальной услуги, руководствуются положениями Регламента.</w:t>
      </w:r>
    </w:p>
    <w:p w:rsidR="00A71E6E" w:rsidRDefault="00A71E6E" w:rsidP="00A71E6E">
      <w:pPr>
        <w:suppressAutoHyphens w:val="0"/>
        <w:autoSpaceDE w:val="0"/>
        <w:autoSpaceDN w:val="0"/>
        <w:adjustRightInd w:val="0"/>
        <w:ind w:firstLine="709"/>
        <w:outlineLvl w:val="2"/>
        <w:rPr>
          <w:color w:val="000000"/>
          <w:szCs w:val="28"/>
          <w:lang w:eastAsia="ru-RU"/>
        </w:rPr>
      </w:pPr>
      <w:r>
        <w:rPr>
          <w:szCs w:val="28"/>
          <w:lang w:eastAsia="ru-RU"/>
        </w:rPr>
        <w:t>В должностных регламентах должностных лиц</w:t>
      </w:r>
      <w:r>
        <w:rPr>
          <w:spacing w:val="-4"/>
          <w:szCs w:val="28"/>
          <w:lang w:eastAsia="ru-RU"/>
        </w:rPr>
        <w:t xml:space="preserve"> Уполномоченного органа</w:t>
      </w:r>
      <w:r>
        <w:rPr>
          <w:szCs w:val="28"/>
          <w:lang w:eastAsia="ru-RU"/>
        </w:rPr>
        <w:t>, участвующих в предоставлении муниципальной услуги, осуществляющих функции по предоставлению</w:t>
      </w:r>
      <w:r>
        <w:rPr>
          <w:color w:val="000000"/>
          <w:szCs w:val="28"/>
          <w:lang w:eastAsia="ru-RU"/>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A71E6E" w:rsidRDefault="00A71E6E" w:rsidP="00A71E6E">
      <w:pPr>
        <w:suppressAutoHyphens w:val="0"/>
        <w:autoSpaceDE w:val="0"/>
        <w:autoSpaceDN w:val="0"/>
        <w:adjustRightInd w:val="0"/>
        <w:ind w:firstLine="709"/>
        <w:outlineLvl w:val="2"/>
        <w:rPr>
          <w:szCs w:val="28"/>
          <w:lang w:eastAsia="ru-RU"/>
        </w:rPr>
      </w:pPr>
      <w:r>
        <w:rPr>
          <w:color w:val="000000"/>
          <w:szCs w:val="28"/>
          <w:lang w:eastAsia="ru-RU"/>
        </w:rPr>
        <w:t>Должностные лица</w:t>
      </w:r>
      <w:r>
        <w:rPr>
          <w:szCs w:val="28"/>
          <w:lang w:eastAsia="ru-RU"/>
        </w:rPr>
        <w:t xml:space="preserve"> </w:t>
      </w:r>
      <w:r>
        <w:rPr>
          <w:spacing w:val="-4"/>
          <w:szCs w:val="28"/>
          <w:lang w:eastAsia="ru-RU"/>
        </w:rPr>
        <w:t>Уполномоченного органа</w:t>
      </w:r>
      <w:r>
        <w:rPr>
          <w:szCs w:val="28"/>
          <w:lang w:eastAsia="ru-RU"/>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1E6E" w:rsidRDefault="00A71E6E" w:rsidP="00A71E6E">
      <w:pPr>
        <w:suppressAutoHyphens w:val="0"/>
        <w:autoSpaceDE w:val="0"/>
        <w:autoSpaceDN w:val="0"/>
        <w:adjustRightInd w:val="0"/>
        <w:ind w:firstLine="709"/>
        <w:outlineLvl w:val="2"/>
        <w:rPr>
          <w:szCs w:val="28"/>
          <w:lang w:eastAsia="ru-RU"/>
        </w:rPr>
      </w:pPr>
      <w:r>
        <w:rPr>
          <w:szCs w:val="28"/>
          <w:lang w:eastAsia="ru-RU"/>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Cs w:val="28"/>
          <w:lang w:eastAsia="ru-RU"/>
        </w:rPr>
        <w:t xml:space="preserve">Уполномоченного органа, </w:t>
      </w:r>
      <w:r>
        <w:rPr>
          <w:szCs w:val="28"/>
          <w:lang w:eastAsia="ru-RU"/>
        </w:rPr>
        <w:t xml:space="preserve">осуществляется постоянно непосредственно должностным лицом </w:t>
      </w:r>
      <w:r>
        <w:rPr>
          <w:spacing w:val="-4"/>
          <w:szCs w:val="28"/>
          <w:lang w:eastAsia="ru-RU"/>
        </w:rPr>
        <w:t>Уполномоченного органа,</w:t>
      </w:r>
      <w:r>
        <w:rPr>
          <w:szCs w:val="28"/>
          <w:lang w:eastAsia="ru-RU"/>
        </w:rPr>
        <w:t xml:space="preserve"> путем проведения проверок. </w:t>
      </w:r>
    </w:p>
    <w:p w:rsidR="00A71E6E" w:rsidRDefault="00A71E6E" w:rsidP="00A71E6E">
      <w:pPr>
        <w:suppressAutoHyphens w:val="0"/>
        <w:autoSpaceDE w:val="0"/>
        <w:autoSpaceDN w:val="0"/>
        <w:adjustRightInd w:val="0"/>
        <w:ind w:firstLine="709"/>
        <w:outlineLvl w:val="2"/>
        <w:rPr>
          <w:color w:val="000000"/>
          <w:szCs w:val="28"/>
          <w:lang w:eastAsia="ru-RU"/>
        </w:rPr>
      </w:pPr>
      <w:r>
        <w:rPr>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Cs w:val="28"/>
          <w:lang w:eastAsia="ru-RU"/>
        </w:rPr>
        <w:t xml:space="preserve">бездействие) и решения должностных лиц </w:t>
      </w:r>
      <w:r>
        <w:rPr>
          <w:color w:val="000000"/>
          <w:spacing w:val="-4"/>
          <w:szCs w:val="28"/>
          <w:lang w:eastAsia="ru-RU"/>
        </w:rPr>
        <w:t>Уполномоченного органа</w:t>
      </w:r>
      <w:r>
        <w:rPr>
          <w:color w:val="000000"/>
          <w:szCs w:val="28"/>
          <w:lang w:eastAsia="ru-RU"/>
        </w:rPr>
        <w:t>, ответственных за предоставление муниципальной услуги.</w:t>
      </w:r>
    </w:p>
    <w:p w:rsidR="00A71E6E" w:rsidRDefault="00A71E6E" w:rsidP="00A71E6E">
      <w:pPr>
        <w:suppressAutoHyphens w:val="0"/>
        <w:autoSpaceDE w:val="0"/>
        <w:autoSpaceDN w:val="0"/>
        <w:adjustRightInd w:val="0"/>
        <w:ind w:firstLine="709"/>
        <w:outlineLvl w:val="2"/>
        <w:rPr>
          <w:color w:val="000000"/>
          <w:szCs w:val="28"/>
          <w:lang w:eastAsia="ru-RU"/>
        </w:rPr>
      </w:pPr>
    </w:p>
    <w:p w:rsidR="00A71E6E" w:rsidRDefault="00A71E6E" w:rsidP="00A71E6E">
      <w:pPr>
        <w:widowControl w:val="0"/>
        <w:suppressAutoHyphens w:val="0"/>
        <w:autoSpaceDE w:val="0"/>
        <w:autoSpaceDN w:val="0"/>
        <w:adjustRightInd w:val="0"/>
        <w:ind w:firstLine="720"/>
        <w:jc w:val="center"/>
        <w:outlineLvl w:val="2"/>
        <w:rPr>
          <w:rFonts w:cs="Arial"/>
          <w:b/>
          <w:bCs/>
          <w:color w:val="000000"/>
          <w:szCs w:val="28"/>
          <w:lang w:eastAsia="ru-RU"/>
        </w:rPr>
      </w:pPr>
      <w:r>
        <w:rPr>
          <w:rFonts w:cs="Arial"/>
          <w:b/>
          <w:bCs/>
          <w:color w:val="000000"/>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Pr>
          <w:rFonts w:cs="Arial"/>
          <w:b/>
          <w:bCs/>
          <w:color w:val="000000"/>
          <w:szCs w:val="28"/>
          <w:lang w:eastAsia="ru-RU"/>
        </w:rPr>
        <w:br/>
        <w:t xml:space="preserve">порядок и формы </w:t>
      </w:r>
      <w:proofErr w:type="gramStart"/>
      <w:r>
        <w:rPr>
          <w:rFonts w:cs="Arial"/>
          <w:b/>
          <w:bCs/>
          <w:color w:val="000000"/>
          <w:szCs w:val="28"/>
          <w:lang w:eastAsia="ru-RU"/>
        </w:rPr>
        <w:t>контроля за</w:t>
      </w:r>
      <w:proofErr w:type="gramEnd"/>
      <w:r>
        <w:rPr>
          <w:rFonts w:cs="Arial"/>
          <w:b/>
          <w:bCs/>
          <w:color w:val="000000"/>
          <w:szCs w:val="28"/>
          <w:lang w:eastAsia="ru-RU"/>
        </w:rPr>
        <w:t xml:space="preserve"> полнотой и качеством </w:t>
      </w:r>
      <w:r>
        <w:rPr>
          <w:rFonts w:cs="Arial"/>
          <w:b/>
          <w:bCs/>
          <w:color w:val="000000"/>
          <w:szCs w:val="28"/>
          <w:lang w:eastAsia="ru-RU"/>
        </w:rPr>
        <w:br/>
        <w:t>предоставления муниципальной услуги</w:t>
      </w:r>
    </w:p>
    <w:p w:rsidR="00A71E6E" w:rsidRDefault="00A71E6E" w:rsidP="00A71E6E">
      <w:pPr>
        <w:suppressAutoHyphens w:val="0"/>
        <w:autoSpaceDE w:val="0"/>
        <w:autoSpaceDN w:val="0"/>
        <w:adjustRightInd w:val="0"/>
        <w:jc w:val="center"/>
        <w:outlineLvl w:val="1"/>
        <w:rPr>
          <w:rFonts w:cs="Arial"/>
          <w:b/>
          <w:color w:val="000000"/>
          <w:szCs w:val="28"/>
          <w:lang w:eastAsia="ru-RU"/>
        </w:rPr>
      </w:pPr>
    </w:p>
    <w:p w:rsidR="00A71E6E" w:rsidRDefault="00A71E6E" w:rsidP="00A71E6E">
      <w:pPr>
        <w:suppressAutoHyphens w:val="0"/>
        <w:autoSpaceDE w:val="0"/>
        <w:autoSpaceDN w:val="0"/>
        <w:adjustRightInd w:val="0"/>
        <w:ind w:firstLine="709"/>
        <w:outlineLvl w:val="2"/>
        <w:rPr>
          <w:rFonts w:cs="Arial"/>
          <w:color w:val="000000"/>
          <w:szCs w:val="28"/>
          <w:lang w:eastAsia="ru-RU"/>
        </w:rPr>
      </w:pPr>
      <w:r>
        <w:rPr>
          <w:rFonts w:cs="Arial"/>
          <w:color w:val="000000"/>
          <w:szCs w:val="28"/>
          <w:lang w:eastAsia="ru-RU"/>
        </w:rPr>
        <w:t xml:space="preserve">4.2.1. </w:t>
      </w:r>
      <w:proofErr w:type="gramStart"/>
      <w:r>
        <w:rPr>
          <w:rFonts w:cs="Arial"/>
          <w:color w:val="000000"/>
          <w:szCs w:val="28"/>
          <w:lang w:eastAsia="ru-RU"/>
        </w:rPr>
        <w:t>Контроль за</w:t>
      </w:r>
      <w:proofErr w:type="gramEnd"/>
      <w:r>
        <w:rPr>
          <w:rFonts w:cs="Arial"/>
          <w:color w:val="000000"/>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71E6E" w:rsidRDefault="00A71E6E" w:rsidP="00A71E6E">
      <w:pPr>
        <w:suppressAutoHyphens w:val="0"/>
        <w:autoSpaceDE w:val="0"/>
        <w:autoSpaceDN w:val="0"/>
        <w:adjustRightInd w:val="0"/>
        <w:ind w:firstLine="709"/>
        <w:outlineLvl w:val="2"/>
        <w:rPr>
          <w:color w:val="000000"/>
          <w:szCs w:val="28"/>
          <w:lang w:eastAsia="ru-RU"/>
        </w:rPr>
      </w:pPr>
      <w:r>
        <w:rPr>
          <w:color w:val="000000"/>
          <w:szCs w:val="28"/>
          <w:lang w:eastAsia="ru-RU"/>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A71E6E" w:rsidRDefault="00A71E6E" w:rsidP="00A71E6E">
      <w:pPr>
        <w:suppressAutoHyphens w:val="0"/>
        <w:autoSpaceDE w:val="0"/>
        <w:autoSpaceDN w:val="0"/>
        <w:adjustRightInd w:val="0"/>
        <w:ind w:firstLine="708"/>
        <w:outlineLvl w:val="2"/>
        <w:rPr>
          <w:rFonts w:cs="Arial"/>
          <w:szCs w:val="28"/>
          <w:lang w:eastAsia="ru-RU"/>
        </w:rPr>
      </w:pPr>
      <w:r>
        <w:rPr>
          <w:rFonts w:cs="Arial"/>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71E6E" w:rsidRDefault="00A71E6E" w:rsidP="00A71E6E">
      <w:pPr>
        <w:suppressAutoHyphens w:val="0"/>
        <w:autoSpaceDE w:val="0"/>
        <w:autoSpaceDN w:val="0"/>
        <w:adjustRightInd w:val="0"/>
        <w:ind w:firstLine="709"/>
        <w:outlineLvl w:val="2"/>
        <w:rPr>
          <w:rFonts w:cs="Arial"/>
          <w:szCs w:val="28"/>
          <w:lang w:eastAsia="ru-RU"/>
        </w:rPr>
      </w:pPr>
      <w:r>
        <w:rPr>
          <w:rFonts w:cs="Arial"/>
          <w:szCs w:val="28"/>
          <w:lang w:eastAsia="ru-RU"/>
        </w:rPr>
        <w:lastRenderedPageBreak/>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71E6E" w:rsidRDefault="00A71E6E" w:rsidP="00A71E6E">
      <w:pPr>
        <w:suppressAutoHyphens w:val="0"/>
        <w:autoSpaceDE w:val="0"/>
        <w:autoSpaceDN w:val="0"/>
        <w:adjustRightInd w:val="0"/>
        <w:ind w:firstLine="709"/>
        <w:outlineLvl w:val="2"/>
        <w:rPr>
          <w:rFonts w:cs="Arial"/>
          <w:szCs w:val="28"/>
          <w:lang w:eastAsia="ru-RU"/>
        </w:rPr>
      </w:pPr>
      <w:r>
        <w:rPr>
          <w:rFonts w:cs="Arial"/>
          <w:szCs w:val="28"/>
          <w:lang w:eastAsia="ru-RU"/>
        </w:rPr>
        <w:t>4.2.5. В ходе плановых и внеплановых проверок:</w:t>
      </w:r>
    </w:p>
    <w:p w:rsidR="00A71E6E" w:rsidRDefault="00A71E6E" w:rsidP="00A71E6E">
      <w:pPr>
        <w:suppressAutoHyphens w:val="0"/>
        <w:autoSpaceDE w:val="0"/>
        <w:autoSpaceDN w:val="0"/>
        <w:adjustRightInd w:val="0"/>
        <w:ind w:firstLine="709"/>
        <w:outlineLvl w:val="2"/>
        <w:rPr>
          <w:rFonts w:cs="Arial"/>
          <w:szCs w:val="28"/>
          <w:lang w:eastAsia="ru-RU"/>
        </w:rPr>
      </w:pPr>
      <w:r>
        <w:rPr>
          <w:rFonts w:cs="Arial"/>
          <w:szCs w:val="28"/>
          <w:lang w:eastAsia="ru-RU"/>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71E6E" w:rsidRDefault="00A71E6E" w:rsidP="00A71E6E">
      <w:pPr>
        <w:suppressAutoHyphens w:val="0"/>
        <w:autoSpaceDE w:val="0"/>
        <w:autoSpaceDN w:val="0"/>
        <w:adjustRightInd w:val="0"/>
        <w:ind w:firstLine="709"/>
        <w:outlineLvl w:val="2"/>
        <w:rPr>
          <w:rFonts w:cs="Arial"/>
          <w:szCs w:val="28"/>
          <w:lang w:eastAsia="ru-RU"/>
        </w:rPr>
      </w:pPr>
      <w:r>
        <w:rPr>
          <w:rFonts w:cs="Arial"/>
          <w:szCs w:val="28"/>
          <w:lang w:eastAsia="ru-RU"/>
        </w:rPr>
        <w:t>проверяется соблюдение сроков и последовательности исполнения административных процедур (действий);</w:t>
      </w:r>
    </w:p>
    <w:p w:rsidR="00A71E6E" w:rsidRDefault="00A71E6E" w:rsidP="00A71E6E">
      <w:pPr>
        <w:suppressAutoHyphens w:val="0"/>
        <w:autoSpaceDE w:val="0"/>
        <w:autoSpaceDN w:val="0"/>
        <w:adjustRightInd w:val="0"/>
        <w:ind w:firstLine="709"/>
        <w:outlineLvl w:val="2"/>
        <w:rPr>
          <w:rFonts w:cs="Arial"/>
          <w:color w:val="000000"/>
          <w:szCs w:val="28"/>
          <w:lang w:eastAsia="ru-RU"/>
        </w:rPr>
      </w:pPr>
      <w:r>
        <w:rPr>
          <w:rFonts w:cs="Arial"/>
          <w:color w:val="000000"/>
          <w:szCs w:val="28"/>
          <w:lang w:eastAsia="ru-RU"/>
        </w:rPr>
        <w:t>выявляются нарушения прав заявителей, недостатки, допущенные в ходе предоставления муниципальной услуги.</w:t>
      </w:r>
    </w:p>
    <w:p w:rsidR="00A71E6E" w:rsidRDefault="00A71E6E" w:rsidP="00A71E6E">
      <w:pPr>
        <w:suppressAutoHyphens w:val="0"/>
        <w:autoSpaceDE w:val="0"/>
        <w:autoSpaceDN w:val="0"/>
        <w:adjustRightInd w:val="0"/>
        <w:ind w:firstLine="709"/>
        <w:outlineLvl w:val="2"/>
        <w:rPr>
          <w:rFonts w:cs="Arial"/>
          <w:color w:val="000000"/>
          <w:szCs w:val="28"/>
          <w:lang w:eastAsia="ru-RU"/>
        </w:rPr>
      </w:pPr>
    </w:p>
    <w:p w:rsidR="00A71E6E" w:rsidRDefault="00A71E6E" w:rsidP="00A71E6E">
      <w:pPr>
        <w:widowControl w:val="0"/>
        <w:suppressAutoHyphens w:val="0"/>
        <w:autoSpaceDE w:val="0"/>
        <w:autoSpaceDN w:val="0"/>
        <w:adjustRightInd w:val="0"/>
        <w:ind w:firstLine="0"/>
        <w:jc w:val="center"/>
        <w:outlineLvl w:val="2"/>
        <w:rPr>
          <w:rFonts w:cs="Arial"/>
          <w:b/>
          <w:bCs/>
          <w:color w:val="000000"/>
          <w:szCs w:val="28"/>
          <w:lang w:eastAsia="ru-RU"/>
        </w:rPr>
      </w:pPr>
      <w:r>
        <w:rPr>
          <w:rFonts w:cs="Arial"/>
          <w:b/>
          <w:bCs/>
          <w:color w:val="000000"/>
          <w:szCs w:val="28"/>
          <w:lang w:eastAsia="ru-RU"/>
        </w:rPr>
        <w:t xml:space="preserve">4.3. Ответственность должностных лиц органа местного самоуправления за решения и действия </w:t>
      </w:r>
      <w:r>
        <w:rPr>
          <w:rFonts w:cs="Arial"/>
          <w:b/>
          <w:bCs/>
          <w:color w:val="000000"/>
          <w:szCs w:val="28"/>
          <w:lang w:eastAsia="ru-RU"/>
        </w:rPr>
        <w:br/>
        <w:t>(бездействие), принимаемые (осуществляемые) ими в ходе предоставления муниципальной услуги</w:t>
      </w:r>
    </w:p>
    <w:p w:rsidR="00A71E6E" w:rsidRDefault="00A71E6E" w:rsidP="00A71E6E">
      <w:pPr>
        <w:suppressAutoHyphens w:val="0"/>
        <w:autoSpaceDE w:val="0"/>
        <w:autoSpaceDN w:val="0"/>
        <w:adjustRightInd w:val="0"/>
        <w:outlineLvl w:val="2"/>
        <w:rPr>
          <w:rFonts w:cs="Arial"/>
          <w:color w:val="000000"/>
          <w:sz w:val="20"/>
          <w:lang w:eastAsia="ru-RU"/>
        </w:rPr>
      </w:pPr>
    </w:p>
    <w:p w:rsidR="00A71E6E" w:rsidRDefault="00A71E6E" w:rsidP="00A71E6E">
      <w:pPr>
        <w:suppressAutoHyphens w:val="0"/>
        <w:autoSpaceDE w:val="0"/>
        <w:autoSpaceDN w:val="0"/>
        <w:adjustRightInd w:val="0"/>
        <w:ind w:firstLine="709"/>
        <w:outlineLvl w:val="2"/>
        <w:rPr>
          <w:rFonts w:cs="Arial"/>
          <w:szCs w:val="28"/>
          <w:lang w:eastAsia="ru-RU"/>
        </w:rPr>
      </w:pPr>
      <w:r>
        <w:rPr>
          <w:rFonts w:cs="Arial"/>
          <w:color w:val="000000"/>
          <w:szCs w:val="28"/>
          <w:lang w:eastAsia="ru-RU"/>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Cs w:val="28"/>
          <w:lang w:eastAsia="ru-RU"/>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1E6E" w:rsidRDefault="00A71E6E" w:rsidP="00A71E6E">
      <w:pPr>
        <w:suppressAutoHyphens w:val="0"/>
        <w:autoSpaceDE w:val="0"/>
        <w:autoSpaceDN w:val="0"/>
        <w:adjustRightInd w:val="0"/>
        <w:ind w:firstLine="709"/>
        <w:outlineLvl w:val="2"/>
        <w:rPr>
          <w:rFonts w:cs="Arial"/>
          <w:szCs w:val="28"/>
          <w:lang w:eastAsia="ru-RU"/>
        </w:rPr>
      </w:pPr>
      <w:r>
        <w:rPr>
          <w:rFonts w:cs="Arial"/>
          <w:szCs w:val="28"/>
          <w:lang w:eastAsia="ru-RU"/>
        </w:rPr>
        <w:t>4.3.2. Должностные лица, муниципальные служащие</w:t>
      </w:r>
      <w:r>
        <w:rPr>
          <w:spacing w:val="-4"/>
          <w:szCs w:val="28"/>
          <w:lang w:eastAsia="ru-RU"/>
        </w:rPr>
        <w:t xml:space="preserve"> Уполномоченного органа</w:t>
      </w:r>
      <w:r>
        <w:rPr>
          <w:rFonts w:cs="Arial"/>
          <w:szCs w:val="28"/>
          <w:lang w:eastAsia="ru-RU"/>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1E6E" w:rsidRDefault="00A71E6E" w:rsidP="00A71E6E">
      <w:pPr>
        <w:suppressAutoHyphens w:val="0"/>
        <w:autoSpaceDE w:val="0"/>
        <w:autoSpaceDN w:val="0"/>
        <w:adjustRightInd w:val="0"/>
        <w:ind w:firstLine="709"/>
        <w:outlineLvl w:val="2"/>
        <w:rPr>
          <w:rFonts w:cs="Arial"/>
          <w:color w:val="000000"/>
          <w:szCs w:val="28"/>
          <w:lang w:eastAsia="ru-RU"/>
        </w:rPr>
      </w:pPr>
      <w:r>
        <w:rPr>
          <w:rFonts w:cs="Arial"/>
          <w:szCs w:val="28"/>
          <w:lang w:eastAsia="ru-RU"/>
        </w:rPr>
        <w:t>4.3.3. Перс</w:t>
      </w:r>
      <w:r>
        <w:rPr>
          <w:rFonts w:cs="Arial"/>
          <w:color w:val="000000"/>
          <w:szCs w:val="28"/>
          <w:lang w:eastAsia="ru-RU"/>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A71E6E" w:rsidRDefault="00A71E6E" w:rsidP="00A71E6E">
      <w:pPr>
        <w:suppressAutoHyphens w:val="0"/>
        <w:autoSpaceDE w:val="0"/>
        <w:autoSpaceDN w:val="0"/>
        <w:adjustRightInd w:val="0"/>
        <w:ind w:firstLine="709"/>
        <w:outlineLvl w:val="2"/>
        <w:rPr>
          <w:rFonts w:cs="Arial"/>
          <w:color w:val="000000"/>
          <w:szCs w:val="28"/>
          <w:lang w:eastAsia="ru-RU"/>
        </w:rPr>
      </w:pPr>
    </w:p>
    <w:p w:rsidR="00A71E6E" w:rsidRDefault="00A71E6E" w:rsidP="00A71E6E">
      <w:pPr>
        <w:suppressAutoHyphens w:val="0"/>
        <w:autoSpaceDE w:val="0"/>
        <w:autoSpaceDN w:val="0"/>
        <w:adjustRightInd w:val="0"/>
        <w:ind w:firstLine="709"/>
        <w:jc w:val="center"/>
        <w:outlineLvl w:val="2"/>
        <w:rPr>
          <w:rFonts w:cs="Arial"/>
          <w:color w:val="000000"/>
          <w:szCs w:val="28"/>
          <w:lang w:eastAsia="ru-RU"/>
        </w:rPr>
      </w:pPr>
      <w:r>
        <w:rPr>
          <w:rFonts w:cs="Arial"/>
          <w:b/>
          <w:bCs/>
          <w:color w:val="000000"/>
          <w:szCs w:val="28"/>
          <w:lang w:eastAsia="ru-RU"/>
        </w:rPr>
        <w:t xml:space="preserve">4.4. Положения, характеризующие требования </w:t>
      </w:r>
      <w:r>
        <w:rPr>
          <w:rFonts w:cs="Arial"/>
          <w:b/>
          <w:bCs/>
          <w:color w:val="000000"/>
          <w:szCs w:val="28"/>
          <w:lang w:eastAsia="ru-RU"/>
        </w:rPr>
        <w:br/>
        <w:t xml:space="preserve">к порядку и формам контроля за предоставление </w:t>
      </w:r>
      <w:r>
        <w:rPr>
          <w:rFonts w:cs="Arial"/>
          <w:b/>
          <w:bCs/>
          <w:color w:val="000000"/>
          <w:szCs w:val="28"/>
          <w:lang w:eastAsia="ru-RU"/>
        </w:rPr>
        <w:br/>
        <w:t xml:space="preserve">муниципальной услуги, в том числе со стороны </w:t>
      </w:r>
      <w:r>
        <w:rPr>
          <w:rFonts w:cs="Arial"/>
          <w:b/>
          <w:bCs/>
          <w:color w:val="000000"/>
          <w:szCs w:val="28"/>
          <w:lang w:eastAsia="ru-RU"/>
        </w:rPr>
        <w:br/>
        <w:t>граждан, их объединений и организаций</w:t>
      </w:r>
    </w:p>
    <w:p w:rsidR="00A71E6E" w:rsidRDefault="00A71E6E" w:rsidP="00A71E6E">
      <w:pPr>
        <w:suppressAutoHyphens w:val="0"/>
        <w:autoSpaceDE w:val="0"/>
        <w:autoSpaceDN w:val="0"/>
        <w:adjustRightInd w:val="0"/>
        <w:rPr>
          <w:rFonts w:cs="Arial"/>
          <w:color w:val="000000"/>
          <w:szCs w:val="28"/>
          <w:lang w:eastAsia="ru-RU"/>
        </w:rPr>
      </w:pPr>
    </w:p>
    <w:p w:rsidR="00A71E6E" w:rsidRDefault="00A71E6E" w:rsidP="00A71E6E">
      <w:pPr>
        <w:suppressAutoHyphens w:val="0"/>
        <w:autoSpaceDE w:val="0"/>
        <w:autoSpaceDN w:val="0"/>
        <w:adjustRightInd w:val="0"/>
        <w:ind w:firstLine="709"/>
        <w:rPr>
          <w:rFonts w:cs="Arial"/>
          <w:szCs w:val="28"/>
          <w:lang w:eastAsia="ru-RU"/>
        </w:rPr>
      </w:pPr>
      <w:r>
        <w:rPr>
          <w:rFonts w:cs="Arial"/>
          <w:color w:val="000000"/>
          <w:szCs w:val="28"/>
          <w:lang w:eastAsia="ru-RU"/>
        </w:rPr>
        <w:t xml:space="preserve">4.4.1. Контроль за предоставление муниципальной услуги осуществляется в форме </w:t>
      </w:r>
      <w:proofErr w:type="gramStart"/>
      <w:r>
        <w:rPr>
          <w:rFonts w:cs="Arial"/>
          <w:szCs w:val="28"/>
          <w:lang w:eastAsia="ru-RU"/>
        </w:rPr>
        <w:t>контроля за</w:t>
      </w:r>
      <w:proofErr w:type="gramEnd"/>
      <w:r>
        <w:rPr>
          <w:rFonts w:cs="Arial"/>
          <w:szCs w:val="28"/>
          <w:lang w:eastAsia="ru-RU"/>
        </w:rPr>
        <w:t xml:space="preserve"> соблюдением последовательности действий, определенных </w:t>
      </w:r>
    </w:p>
    <w:p w:rsidR="00A71E6E" w:rsidRDefault="00A71E6E" w:rsidP="00A71E6E">
      <w:pPr>
        <w:suppressAutoHyphens w:val="0"/>
        <w:autoSpaceDE w:val="0"/>
        <w:autoSpaceDN w:val="0"/>
        <w:adjustRightInd w:val="0"/>
        <w:ind w:firstLine="0"/>
        <w:rPr>
          <w:rFonts w:cs="Arial"/>
          <w:szCs w:val="28"/>
          <w:lang w:eastAsia="ru-RU"/>
        </w:rPr>
      </w:pPr>
      <w:r>
        <w:rPr>
          <w:rFonts w:cs="Arial"/>
          <w:szCs w:val="28"/>
          <w:lang w:eastAsia="ru-RU"/>
        </w:rPr>
        <w:t>административными процедурами (действиями) по исполнению муниципальной услуги, и принятием решений должностными лицами</w:t>
      </w:r>
      <w:r>
        <w:rPr>
          <w:spacing w:val="-4"/>
          <w:szCs w:val="28"/>
          <w:lang w:eastAsia="ru-RU"/>
        </w:rPr>
        <w:t xml:space="preserve"> Уполномоченного органа</w:t>
      </w:r>
      <w:r>
        <w:rPr>
          <w:rFonts w:cs="Arial"/>
          <w:szCs w:val="28"/>
          <w:lang w:eastAsia="ru-RU"/>
        </w:rPr>
        <w:t xml:space="preserve">, путем проведения проверок соблюдения и исполнения должностными лицами Уполномоченного органа, </w:t>
      </w:r>
      <w:r>
        <w:rPr>
          <w:rFonts w:cs="Arial"/>
          <w:spacing w:val="-4"/>
          <w:szCs w:val="28"/>
          <w:lang w:eastAsia="ru-RU"/>
        </w:rPr>
        <w:t>нормативных правовых актов Российской Федерации, Краснодарского края, а также положений Регламента.</w:t>
      </w:r>
    </w:p>
    <w:p w:rsidR="00A71E6E" w:rsidRDefault="00A71E6E" w:rsidP="00A71E6E">
      <w:pPr>
        <w:suppressAutoHyphens w:val="0"/>
        <w:autoSpaceDE w:val="0"/>
        <w:autoSpaceDN w:val="0"/>
        <w:adjustRightInd w:val="0"/>
        <w:ind w:firstLine="709"/>
        <w:outlineLvl w:val="2"/>
        <w:rPr>
          <w:rFonts w:cs="Arial"/>
          <w:spacing w:val="-4"/>
          <w:szCs w:val="28"/>
          <w:lang w:eastAsia="ru-RU"/>
        </w:rPr>
      </w:pPr>
      <w:r>
        <w:rPr>
          <w:rFonts w:cs="Arial"/>
          <w:spacing w:val="-4"/>
          <w:szCs w:val="28"/>
          <w:lang w:eastAsia="ru-RU"/>
        </w:rPr>
        <w:lastRenderedPageBreak/>
        <w:t>4.4.2. Проверка также может проводиться по конкретному обращению гражданина или организации.</w:t>
      </w:r>
    </w:p>
    <w:p w:rsidR="00A71E6E" w:rsidRDefault="00A71E6E" w:rsidP="00A71E6E">
      <w:pPr>
        <w:suppressAutoHyphens w:val="0"/>
        <w:autoSpaceDE w:val="0"/>
        <w:autoSpaceDN w:val="0"/>
        <w:adjustRightInd w:val="0"/>
        <w:ind w:firstLine="709"/>
        <w:outlineLvl w:val="2"/>
        <w:rPr>
          <w:rFonts w:cs="Arial"/>
          <w:spacing w:val="-4"/>
          <w:szCs w:val="28"/>
          <w:lang w:eastAsia="ru-RU"/>
        </w:rPr>
      </w:pPr>
      <w:r>
        <w:rPr>
          <w:rFonts w:cs="Arial"/>
          <w:spacing w:val="-4"/>
          <w:szCs w:val="28"/>
          <w:lang w:eastAsia="ru-RU"/>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rsidR="00A71E6E" w:rsidRDefault="00A71E6E" w:rsidP="00A71E6E">
      <w:pPr>
        <w:suppressAutoHyphens w:val="0"/>
        <w:autoSpaceDE w:val="0"/>
        <w:autoSpaceDN w:val="0"/>
        <w:adjustRightInd w:val="0"/>
        <w:ind w:firstLine="709"/>
        <w:outlineLvl w:val="2"/>
        <w:rPr>
          <w:rFonts w:cs="Arial"/>
          <w:sz w:val="22"/>
          <w:szCs w:val="28"/>
          <w:lang w:eastAsia="ru-RU"/>
        </w:rPr>
      </w:pPr>
      <w:r>
        <w:rPr>
          <w:rFonts w:cs="Arial"/>
          <w:spacing w:val="-4"/>
          <w:szCs w:val="28"/>
          <w:lang w:eastAsia="ru-RU"/>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Cs w:val="28"/>
          <w:lang w:eastAsia="ru-RU"/>
        </w:rPr>
        <w:t>.</w:t>
      </w:r>
    </w:p>
    <w:p w:rsidR="00A71E6E" w:rsidRDefault="00A71E6E" w:rsidP="00A71E6E">
      <w:pPr>
        <w:autoSpaceDE w:val="0"/>
        <w:autoSpaceDN w:val="0"/>
        <w:adjustRightInd w:val="0"/>
        <w:ind w:firstLine="0"/>
        <w:jc w:val="center"/>
        <w:rPr>
          <w:b/>
          <w:szCs w:val="28"/>
          <w:highlight w:val="green"/>
        </w:rPr>
      </w:pPr>
    </w:p>
    <w:p w:rsidR="00A71E6E" w:rsidRDefault="00A71E6E" w:rsidP="00A71E6E">
      <w:pPr>
        <w:autoSpaceDE w:val="0"/>
        <w:autoSpaceDN w:val="0"/>
        <w:adjustRightInd w:val="0"/>
        <w:ind w:firstLine="0"/>
        <w:jc w:val="center"/>
        <w:rPr>
          <w:rFonts w:eastAsia="Calibri"/>
          <w:b/>
          <w:bCs/>
          <w:szCs w:val="28"/>
          <w:lang w:eastAsia="en-US"/>
        </w:rPr>
      </w:pPr>
      <w:r>
        <w:rPr>
          <w:b/>
          <w:szCs w:val="28"/>
        </w:rPr>
        <w:t xml:space="preserve">5. </w:t>
      </w:r>
      <w:r>
        <w:rPr>
          <w:b/>
          <w:bCs/>
          <w:szCs w:val="28"/>
        </w:rPr>
        <w:t>Досудебный (внесудебный) порядок обжалования решений и действий (бездействия) органа, предоставляющего муниципальную услугу, а так же их должностных лиц</w:t>
      </w:r>
    </w:p>
    <w:p w:rsidR="00A71E6E" w:rsidRDefault="00A71E6E" w:rsidP="00A71E6E">
      <w:pPr>
        <w:widowControl w:val="0"/>
        <w:tabs>
          <w:tab w:val="left" w:pos="0"/>
        </w:tabs>
        <w:autoSpaceDE w:val="0"/>
        <w:autoSpaceDN w:val="0"/>
        <w:adjustRightInd w:val="0"/>
        <w:spacing w:line="232" w:lineRule="auto"/>
        <w:jc w:val="center"/>
        <w:outlineLvl w:val="1"/>
        <w:rPr>
          <w:szCs w:val="28"/>
        </w:rPr>
      </w:pPr>
      <w:r>
        <w:rPr>
          <w:szCs w:val="28"/>
        </w:rPr>
        <w:t xml:space="preserve"> </w:t>
      </w:r>
    </w:p>
    <w:p w:rsidR="00A71E6E" w:rsidRDefault="00A71E6E" w:rsidP="00A71E6E">
      <w:pPr>
        <w:suppressAutoHyphens w:val="0"/>
        <w:autoSpaceDE w:val="0"/>
        <w:autoSpaceDN w:val="0"/>
        <w:adjustRightInd w:val="0"/>
        <w:spacing w:line="232" w:lineRule="auto"/>
        <w:ind w:firstLine="0"/>
        <w:jc w:val="center"/>
        <w:rPr>
          <w:b/>
          <w:bCs/>
          <w:szCs w:val="28"/>
          <w:lang w:eastAsia="ru-RU"/>
        </w:rPr>
      </w:pPr>
      <w:bookmarkStart w:id="16" w:name="Par459"/>
      <w:bookmarkEnd w:id="16"/>
      <w:r>
        <w:rPr>
          <w:b/>
          <w:bCs/>
          <w:szCs w:val="28"/>
          <w:lang w:eastAsia="ru-RU"/>
        </w:rPr>
        <w:t xml:space="preserve">5.1. </w:t>
      </w:r>
      <w:proofErr w:type="gramStart"/>
      <w:r>
        <w:rPr>
          <w:b/>
          <w:bCs/>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71E6E" w:rsidRDefault="00A71E6E" w:rsidP="00A71E6E">
      <w:pPr>
        <w:suppressAutoHyphens w:val="0"/>
        <w:autoSpaceDE w:val="0"/>
        <w:autoSpaceDN w:val="0"/>
        <w:adjustRightInd w:val="0"/>
        <w:spacing w:line="232" w:lineRule="auto"/>
        <w:ind w:firstLine="0"/>
        <w:jc w:val="center"/>
        <w:rPr>
          <w:b/>
          <w:szCs w:val="28"/>
          <w:lang w:eastAsia="ru-RU"/>
        </w:rPr>
      </w:pPr>
    </w:p>
    <w:p w:rsidR="00A71E6E" w:rsidRDefault="00A71E6E" w:rsidP="00A71E6E">
      <w:pPr>
        <w:suppressAutoHyphens w:val="0"/>
        <w:autoSpaceDE w:val="0"/>
        <w:autoSpaceDN w:val="0"/>
        <w:adjustRightInd w:val="0"/>
        <w:spacing w:line="232" w:lineRule="auto"/>
        <w:ind w:firstLine="709"/>
        <w:rPr>
          <w:szCs w:val="28"/>
          <w:lang w:eastAsia="ru-RU"/>
        </w:rPr>
      </w:pPr>
      <w:r>
        <w:rPr>
          <w:szCs w:val="28"/>
          <w:lang w:eastAsia="ru-RU"/>
        </w:rPr>
        <w:t xml:space="preserve">5.1.1. </w:t>
      </w:r>
      <w:proofErr w:type="gramStart"/>
      <w:r>
        <w:rPr>
          <w:szCs w:val="28"/>
          <w:lang w:eastAsia="ru-RU"/>
        </w:rPr>
        <w:t>Заинтересованное лицо (далее – заявитель)</w:t>
      </w:r>
      <w:r>
        <w:rPr>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Cs w:val="28"/>
          <w:lang w:eastAsia="ru-RU"/>
        </w:rPr>
        <w:t>,</w:t>
      </w:r>
      <w:r>
        <w:rPr>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A71E6E" w:rsidRDefault="00A71E6E" w:rsidP="00A71E6E">
      <w:pPr>
        <w:suppressAutoHyphens w:val="0"/>
        <w:ind w:firstLine="709"/>
        <w:rPr>
          <w:i/>
          <w:szCs w:val="28"/>
          <w:lang w:eastAsia="ru-RU"/>
        </w:rPr>
      </w:pPr>
    </w:p>
    <w:p w:rsidR="00A71E6E" w:rsidRDefault="00A71E6E" w:rsidP="00A71E6E">
      <w:pPr>
        <w:suppressAutoHyphens w:val="0"/>
        <w:autoSpaceDE w:val="0"/>
        <w:autoSpaceDN w:val="0"/>
        <w:adjustRightInd w:val="0"/>
        <w:spacing w:line="232" w:lineRule="auto"/>
        <w:ind w:firstLine="0"/>
        <w:jc w:val="center"/>
        <w:rPr>
          <w:b/>
          <w:bCs/>
          <w:szCs w:val="28"/>
          <w:lang w:eastAsia="ru-RU"/>
        </w:rPr>
      </w:pPr>
      <w:r>
        <w:rPr>
          <w:b/>
          <w:bCs/>
          <w:szCs w:val="28"/>
          <w:lang w:eastAsia="ru-RU"/>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1E6E" w:rsidRDefault="00A71E6E" w:rsidP="00A71E6E">
      <w:pPr>
        <w:widowControl w:val="0"/>
        <w:suppressAutoHyphens w:val="0"/>
        <w:autoSpaceDE w:val="0"/>
        <w:autoSpaceDN w:val="0"/>
        <w:adjustRightInd w:val="0"/>
        <w:ind w:firstLine="720"/>
        <w:jc w:val="center"/>
        <w:rPr>
          <w:rFonts w:ascii="Arial" w:hAnsi="Arial" w:cs="Arial"/>
          <w:szCs w:val="28"/>
          <w:lang w:eastAsia="ru-RU"/>
        </w:rPr>
      </w:pPr>
    </w:p>
    <w:p w:rsidR="00A71E6E" w:rsidRDefault="00A71E6E" w:rsidP="00A71E6E">
      <w:pPr>
        <w:suppressAutoHyphens w:val="0"/>
        <w:ind w:firstLine="709"/>
        <w:rPr>
          <w:szCs w:val="28"/>
          <w:lang w:eastAsia="ru-RU"/>
        </w:rPr>
      </w:pPr>
      <w:r>
        <w:rPr>
          <w:szCs w:val="28"/>
          <w:lang w:eastAsia="ru-RU"/>
        </w:rPr>
        <w:t xml:space="preserve">5.2.1. Жалоба на решения и </w:t>
      </w:r>
      <w:r>
        <w:rPr>
          <w:szCs w:val="28"/>
          <w:lang w:eastAsia="en-US"/>
        </w:rPr>
        <w:t>(или)</w:t>
      </w:r>
      <w:r>
        <w:rPr>
          <w:szCs w:val="28"/>
          <w:lang w:eastAsia="ru-RU"/>
        </w:rPr>
        <w:t xml:space="preserve"> действия (бездействие) должностных лиц </w:t>
      </w:r>
      <w:r>
        <w:rPr>
          <w:szCs w:val="28"/>
          <w:lang w:eastAsia="en-US"/>
        </w:rPr>
        <w:t>Уполномоченного органа, муниципальных служащих, предоставляющих муниципальную услугу</w:t>
      </w:r>
      <w:r>
        <w:rPr>
          <w:szCs w:val="28"/>
          <w:lang w:eastAsia="ru-RU"/>
        </w:rPr>
        <w:t xml:space="preserve">, подается заявителем в </w:t>
      </w:r>
      <w:r>
        <w:rPr>
          <w:szCs w:val="28"/>
          <w:lang w:eastAsia="en-US"/>
        </w:rPr>
        <w:t xml:space="preserve">Уполномоченный орган, предоставляющий муниципальную услугу </w:t>
      </w:r>
      <w:r>
        <w:rPr>
          <w:szCs w:val="28"/>
          <w:lang w:eastAsia="ru-RU"/>
        </w:rPr>
        <w:t xml:space="preserve">на имя главы Суворовского сельского поселения </w:t>
      </w:r>
      <w:proofErr w:type="spellStart"/>
      <w:r>
        <w:rPr>
          <w:szCs w:val="28"/>
          <w:lang w:eastAsia="ru-RU"/>
        </w:rPr>
        <w:t>Усть-Лабинского</w:t>
      </w:r>
      <w:proofErr w:type="spellEnd"/>
      <w:r>
        <w:rPr>
          <w:szCs w:val="28"/>
          <w:lang w:eastAsia="ru-RU"/>
        </w:rPr>
        <w:t xml:space="preserve"> района.</w:t>
      </w:r>
    </w:p>
    <w:p w:rsidR="00A71E6E" w:rsidRDefault="00A71E6E" w:rsidP="00A71E6E">
      <w:pPr>
        <w:suppressAutoHyphens w:val="0"/>
        <w:autoSpaceDE w:val="0"/>
        <w:autoSpaceDN w:val="0"/>
        <w:adjustRightInd w:val="0"/>
        <w:ind w:firstLine="709"/>
        <w:rPr>
          <w:szCs w:val="28"/>
          <w:lang w:eastAsia="ru-RU"/>
        </w:rPr>
      </w:pPr>
    </w:p>
    <w:p w:rsidR="00A71E6E" w:rsidRDefault="00A71E6E" w:rsidP="00A71E6E">
      <w:pPr>
        <w:suppressAutoHyphens w:val="0"/>
        <w:autoSpaceDE w:val="0"/>
        <w:autoSpaceDN w:val="0"/>
        <w:adjustRightInd w:val="0"/>
        <w:ind w:firstLine="0"/>
        <w:jc w:val="center"/>
        <w:rPr>
          <w:b/>
          <w:bCs/>
          <w:szCs w:val="28"/>
          <w:lang w:eastAsia="ru-RU"/>
        </w:rPr>
      </w:pPr>
      <w:r>
        <w:rPr>
          <w:b/>
          <w:bCs/>
          <w:szCs w:val="28"/>
          <w:lang w:eastAsia="ru-RU"/>
        </w:rPr>
        <w:t xml:space="preserve">5.3. Способы информирования заявителей о порядке </w:t>
      </w:r>
    </w:p>
    <w:p w:rsidR="00A71E6E" w:rsidRDefault="00A71E6E" w:rsidP="00A71E6E">
      <w:pPr>
        <w:suppressAutoHyphens w:val="0"/>
        <w:autoSpaceDE w:val="0"/>
        <w:autoSpaceDN w:val="0"/>
        <w:adjustRightInd w:val="0"/>
        <w:ind w:firstLine="0"/>
        <w:jc w:val="center"/>
        <w:rPr>
          <w:b/>
          <w:bCs/>
          <w:szCs w:val="28"/>
          <w:lang w:eastAsia="ru-RU"/>
        </w:rPr>
      </w:pPr>
      <w:r>
        <w:rPr>
          <w:b/>
          <w:bCs/>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A71E6E" w:rsidRDefault="00A71E6E" w:rsidP="00A71E6E">
      <w:pPr>
        <w:suppressAutoHyphens w:val="0"/>
        <w:autoSpaceDE w:val="0"/>
        <w:autoSpaceDN w:val="0"/>
        <w:adjustRightInd w:val="0"/>
        <w:ind w:firstLine="0"/>
        <w:rPr>
          <w:szCs w:val="28"/>
          <w:lang w:eastAsia="ru-RU"/>
        </w:rPr>
      </w:pPr>
      <w:r>
        <w:rPr>
          <w:szCs w:val="28"/>
          <w:lang w:eastAsia="ru-RU"/>
        </w:rPr>
        <w:t xml:space="preserve"> </w:t>
      </w:r>
    </w:p>
    <w:p w:rsidR="00A71E6E" w:rsidRDefault="00A71E6E" w:rsidP="00A71E6E">
      <w:pPr>
        <w:tabs>
          <w:tab w:val="center" w:pos="5173"/>
        </w:tabs>
        <w:autoSpaceDE w:val="0"/>
        <w:autoSpaceDN w:val="0"/>
        <w:adjustRightInd w:val="0"/>
        <w:ind w:firstLine="709"/>
        <w:rPr>
          <w:i/>
          <w:szCs w:val="28"/>
        </w:rPr>
      </w:pPr>
      <w:r>
        <w:rPr>
          <w:szCs w:val="28"/>
          <w:lang w:eastAsia="ru-RU"/>
        </w:rPr>
        <w:t xml:space="preserve">5.3.1. </w:t>
      </w:r>
      <w:bookmarkStart w:id="17" w:name="Par418"/>
      <w:bookmarkEnd w:id="17"/>
      <w:r>
        <w:rPr>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Cs w:val="28"/>
          <w:lang w:eastAsia="en-US"/>
        </w:rPr>
        <w:t>Уполномоченном органе, предоставляющем муниципальную услугу</w:t>
      </w:r>
      <w:r>
        <w:rPr>
          <w:szCs w:val="28"/>
          <w:lang w:eastAsia="ru-RU"/>
        </w:rPr>
        <w:t xml:space="preserve">, на </w:t>
      </w:r>
      <w:r>
        <w:rPr>
          <w:szCs w:val="28"/>
          <w:lang w:eastAsia="ru-RU"/>
        </w:rPr>
        <w:lastRenderedPageBreak/>
        <w:t xml:space="preserve">официальном сайте </w:t>
      </w:r>
      <w:r>
        <w:rPr>
          <w:szCs w:val="28"/>
          <w:lang w:eastAsia="en-US"/>
        </w:rPr>
        <w:t>Уполномоченного органа, предоставляющего муниципальную услугу</w:t>
      </w:r>
      <w:r>
        <w:rPr>
          <w:szCs w:val="28"/>
          <w:lang w:eastAsia="ru-RU"/>
        </w:rPr>
        <w:t>, на Едином Портале и Региональном портале.</w:t>
      </w:r>
      <w:r>
        <w:rPr>
          <w:i/>
          <w:szCs w:val="28"/>
        </w:rPr>
        <w:t xml:space="preserve"> </w:t>
      </w:r>
      <w:r>
        <w:rPr>
          <w:i/>
          <w:szCs w:val="28"/>
        </w:rPr>
        <w:tab/>
      </w:r>
    </w:p>
    <w:p w:rsidR="00A71E6E" w:rsidRDefault="00A71E6E" w:rsidP="00A71E6E">
      <w:pPr>
        <w:autoSpaceDE w:val="0"/>
        <w:autoSpaceDN w:val="0"/>
        <w:adjustRightInd w:val="0"/>
        <w:ind w:firstLine="0"/>
        <w:jc w:val="center"/>
        <w:rPr>
          <w:b/>
          <w:szCs w:val="28"/>
        </w:rPr>
      </w:pPr>
    </w:p>
    <w:p w:rsidR="00A71E6E" w:rsidRDefault="00A71E6E" w:rsidP="00A71E6E">
      <w:pPr>
        <w:autoSpaceDE w:val="0"/>
        <w:autoSpaceDN w:val="0"/>
        <w:adjustRightInd w:val="0"/>
        <w:ind w:firstLine="0"/>
        <w:jc w:val="center"/>
        <w:rPr>
          <w:b/>
          <w:szCs w:val="28"/>
        </w:rPr>
      </w:pPr>
      <w:r>
        <w:rPr>
          <w:b/>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b/>
          <w:szCs w:val="28"/>
        </w:rPr>
        <w:br/>
        <w:t>а также его должностных лиц</w:t>
      </w:r>
    </w:p>
    <w:p w:rsidR="00A71E6E" w:rsidRDefault="00A71E6E" w:rsidP="00A71E6E">
      <w:pPr>
        <w:autoSpaceDE w:val="0"/>
        <w:autoSpaceDN w:val="0"/>
        <w:adjustRightInd w:val="0"/>
        <w:ind w:firstLine="709"/>
        <w:jc w:val="center"/>
        <w:rPr>
          <w:szCs w:val="28"/>
          <w:highlight w:val="green"/>
        </w:rPr>
      </w:pPr>
    </w:p>
    <w:p w:rsidR="00A71E6E" w:rsidRDefault="00A71E6E" w:rsidP="00A71E6E">
      <w:pPr>
        <w:autoSpaceDE w:val="0"/>
        <w:autoSpaceDN w:val="0"/>
        <w:adjustRightInd w:val="0"/>
        <w:rPr>
          <w:szCs w:val="28"/>
        </w:rPr>
      </w:pPr>
      <w:r>
        <w:rPr>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Pr>
          <w:szCs w:val="28"/>
          <w:lang w:eastAsia="en-US"/>
        </w:rPr>
        <w:t>Администрации</w:t>
      </w:r>
      <w:r>
        <w:rPr>
          <w:i/>
          <w:szCs w:val="28"/>
        </w:rPr>
        <w:t xml:space="preserve">, </w:t>
      </w:r>
      <w:r>
        <w:rPr>
          <w:szCs w:val="28"/>
          <w:lang w:eastAsia="en-US"/>
        </w:rPr>
        <w:t>должностных лиц Администрации</w:t>
      </w:r>
      <w:r>
        <w:rPr>
          <w:szCs w:val="28"/>
        </w:rPr>
        <w:t xml:space="preserve">, </w:t>
      </w:r>
      <w:r>
        <w:rPr>
          <w:szCs w:val="28"/>
          <w:lang w:eastAsia="en-US"/>
        </w:rPr>
        <w:t xml:space="preserve">либо муниципальным служащим, МФЦ, работником МФЦ </w:t>
      </w:r>
      <w:r>
        <w:rPr>
          <w:szCs w:val="28"/>
        </w:rPr>
        <w:t>являются:</w:t>
      </w:r>
    </w:p>
    <w:p w:rsidR="00A71E6E" w:rsidRDefault="00A71E6E" w:rsidP="00A71E6E">
      <w:pPr>
        <w:autoSpaceDE w:val="0"/>
        <w:autoSpaceDN w:val="0"/>
        <w:adjustRightInd w:val="0"/>
        <w:rPr>
          <w:szCs w:val="28"/>
        </w:rPr>
      </w:pPr>
      <w:r>
        <w:rPr>
          <w:szCs w:val="28"/>
        </w:rPr>
        <w:t>1) Федеральный закон от 27 июля 2010 года № 210-ФЗ «Об организации предоставления государственных и муниципальных услуг»;</w:t>
      </w:r>
    </w:p>
    <w:p w:rsidR="00A71E6E" w:rsidRDefault="00A71E6E" w:rsidP="00A71E6E">
      <w:pPr>
        <w:tabs>
          <w:tab w:val="center" w:pos="5173"/>
        </w:tabs>
        <w:autoSpaceDE w:val="0"/>
        <w:autoSpaceDN w:val="0"/>
        <w:adjustRightInd w:val="0"/>
        <w:rPr>
          <w:szCs w:val="28"/>
        </w:rPr>
      </w:pPr>
      <w:r>
        <w:rPr>
          <w:szCs w:val="28"/>
        </w:rPr>
        <w:t>2) постановление главы администрации (губернатора) Краснодарского края от 11 февраля 2013 года № 100 «</w:t>
      </w:r>
      <w:r>
        <w:rPr>
          <w:spacing w:val="2"/>
          <w:szCs w:val="28"/>
          <w:shd w:val="clear" w:color="auto" w:fill="FFFFFF"/>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Pr>
          <w:szCs w:val="28"/>
        </w:rPr>
        <w:t>».</w:t>
      </w:r>
    </w:p>
    <w:p w:rsidR="00A71E6E" w:rsidRDefault="00A71E6E" w:rsidP="00A71E6E">
      <w:pPr>
        <w:autoSpaceDE w:val="0"/>
        <w:autoSpaceDN w:val="0"/>
        <w:adjustRightInd w:val="0"/>
        <w:ind w:firstLine="709"/>
        <w:rPr>
          <w:szCs w:val="28"/>
        </w:rPr>
      </w:pPr>
    </w:p>
    <w:p w:rsidR="00A71E6E" w:rsidRDefault="00A71E6E" w:rsidP="00A71E6E">
      <w:pPr>
        <w:widowControl w:val="0"/>
        <w:suppressAutoHyphens w:val="0"/>
        <w:autoSpaceDE w:val="0"/>
        <w:autoSpaceDN w:val="0"/>
        <w:adjustRightInd w:val="0"/>
        <w:ind w:firstLine="0"/>
        <w:jc w:val="center"/>
        <w:outlineLvl w:val="1"/>
        <w:rPr>
          <w:b/>
          <w:bCs/>
          <w:szCs w:val="28"/>
          <w:lang w:eastAsia="ru-RU"/>
        </w:rPr>
      </w:pPr>
      <w:r>
        <w:rPr>
          <w:b/>
          <w:bCs/>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71E6E" w:rsidRDefault="00A71E6E" w:rsidP="00A71E6E">
      <w:pPr>
        <w:widowControl w:val="0"/>
        <w:suppressAutoHyphens w:val="0"/>
        <w:autoSpaceDE w:val="0"/>
        <w:autoSpaceDN w:val="0"/>
        <w:adjustRightInd w:val="0"/>
        <w:ind w:firstLine="709"/>
        <w:rPr>
          <w:b/>
          <w:szCs w:val="28"/>
          <w:lang w:eastAsia="ru-RU"/>
        </w:rPr>
      </w:pPr>
    </w:p>
    <w:p w:rsidR="00A71E6E" w:rsidRDefault="00A71E6E" w:rsidP="00A71E6E">
      <w:pPr>
        <w:suppressAutoHyphens w:val="0"/>
        <w:ind w:firstLine="709"/>
        <w:jc w:val="center"/>
        <w:rPr>
          <w:b/>
          <w:bCs/>
          <w:szCs w:val="28"/>
          <w:lang w:eastAsia="ru-RU"/>
        </w:rPr>
      </w:pPr>
      <w:r>
        <w:rPr>
          <w:b/>
          <w:bCs/>
          <w:szCs w:val="28"/>
          <w:lang w:eastAsia="ru-RU"/>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71E6E" w:rsidRDefault="00A71E6E" w:rsidP="00A71E6E">
      <w:pPr>
        <w:suppressAutoHyphens w:val="0"/>
        <w:ind w:firstLine="709"/>
        <w:jc w:val="center"/>
        <w:rPr>
          <w:color w:val="FF0000"/>
          <w:szCs w:val="28"/>
          <w:lang w:eastAsia="ru-RU"/>
        </w:rPr>
      </w:pPr>
    </w:p>
    <w:p w:rsidR="00A71E6E" w:rsidRDefault="00A71E6E" w:rsidP="00A71E6E">
      <w:pPr>
        <w:suppressAutoHyphens w:val="0"/>
        <w:ind w:firstLine="709"/>
        <w:rPr>
          <w:szCs w:val="28"/>
          <w:lang w:eastAsia="ru-RU"/>
        </w:rPr>
      </w:pPr>
      <w:r>
        <w:rPr>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A71E6E" w:rsidRDefault="00A71E6E" w:rsidP="00A71E6E">
      <w:pPr>
        <w:suppressAutoHyphens w:val="0"/>
        <w:ind w:firstLine="709"/>
        <w:rPr>
          <w:szCs w:val="28"/>
          <w:lang w:eastAsia="ru-RU"/>
        </w:rPr>
      </w:pPr>
      <w:r>
        <w:rPr>
          <w:szCs w:val="28"/>
          <w:lang w:eastAsia="ru-RU"/>
        </w:rPr>
        <w:t xml:space="preserve">6.1.1.1. Информирование заявителя о порядке предоставления муниципальной услуги в МФЦ, о ходе выполнения запроса </w:t>
      </w:r>
      <w:r>
        <w:rPr>
          <w:szCs w:val="28"/>
          <w:lang w:eastAsia="ru-RU"/>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 xml:space="preserve">6.1.1.2. Прием запроса (далее - уведомления) заявителя о предоставлении муниципальной услуги и иных документов, необходимых </w:t>
      </w:r>
      <w:r>
        <w:rPr>
          <w:szCs w:val="28"/>
          <w:lang w:eastAsia="ru-RU"/>
        </w:rPr>
        <w:br/>
        <w:t>для предоставления муниципальной услуги;</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6.1.1.3. Передачу органу, предоставляющему муниципальную услугу, уведомления о предоставлении муниципальной услуги и иных документов, необходимых для предоставления муниципальной услуги;</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 xml:space="preserve">6.1.1.4. Прием результата предоставления муниципальной услуги от органа, предоставляющего муниципальную услугу; </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lastRenderedPageBreak/>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Pr>
          <w:szCs w:val="28"/>
          <w:lang w:eastAsia="ru-RU"/>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szCs w:val="28"/>
          <w:lang w:eastAsia="ru-RU"/>
        </w:rPr>
        <w:t>заверение выписок</w:t>
      </w:r>
      <w:proofErr w:type="gramEnd"/>
      <w:r>
        <w:rPr>
          <w:szCs w:val="28"/>
          <w:lang w:eastAsia="ru-RU"/>
        </w:rPr>
        <w:t xml:space="preserve"> из информационной системы органа, предоставляющего муниципальную услугу;</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15" w:history="1">
        <w:r w:rsidRPr="0037231E">
          <w:rPr>
            <w:rStyle w:val="a3"/>
            <w:color w:val="000000" w:themeColor="text1"/>
            <w:szCs w:val="28"/>
            <w:lang w:eastAsia="ru-RU"/>
          </w:rPr>
          <w:t>усиленной квалифицированной электронной подписи</w:t>
        </w:r>
      </w:hyperlink>
      <w:r w:rsidRPr="0037231E">
        <w:rPr>
          <w:color w:val="000000" w:themeColor="text1"/>
          <w:szCs w:val="28"/>
          <w:lang w:eastAsia="ru-RU"/>
        </w:rPr>
        <w:t xml:space="preserve"> </w:t>
      </w:r>
      <w:r>
        <w:rPr>
          <w:szCs w:val="28"/>
          <w:lang w:eastAsia="ru-RU"/>
        </w:rPr>
        <w:t>заявителя, использованной при обращении за получением муниципальной услуги.</w:t>
      </w:r>
    </w:p>
    <w:p w:rsidR="00A71E6E" w:rsidRDefault="00A71E6E" w:rsidP="00A71E6E">
      <w:pPr>
        <w:widowControl w:val="0"/>
        <w:suppressAutoHyphens w:val="0"/>
        <w:autoSpaceDE w:val="0"/>
        <w:autoSpaceDN w:val="0"/>
        <w:adjustRightInd w:val="0"/>
        <w:ind w:firstLine="709"/>
        <w:rPr>
          <w:szCs w:val="28"/>
          <w:lang w:eastAsia="ru-RU"/>
        </w:rPr>
      </w:pPr>
    </w:p>
    <w:p w:rsidR="00A71E6E" w:rsidRDefault="00A71E6E" w:rsidP="00A71E6E">
      <w:pPr>
        <w:widowControl w:val="0"/>
        <w:suppressAutoHyphens w:val="0"/>
        <w:autoSpaceDE w:val="0"/>
        <w:autoSpaceDN w:val="0"/>
        <w:adjustRightInd w:val="0"/>
        <w:ind w:firstLine="709"/>
        <w:jc w:val="center"/>
        <w:rPr>
          <w:b/>
          <w:bCs/>
          <w:szCs w:val="28"/>
          <w:lang w:eastAsia="ru-RU"/>
        </w:rPr>
      </w:pPr>
      <w:r>
        <w:rPr>
          <w:b/>
          <w:bCs/>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71E6E" w:rsidRDefault="00A71E6E" w:rsidP="00A71E6E">
      <w:pPr>
        <w:suppressAutoHyphens w:val="0"/>
        <w:ind w:firstLine="709"/>
        <w:rPr>
          <w:szCs w:val="28"/>
          <w:lang w:eastAsia="ru-RU"/>
        </w:rPr>
      </w:pPr>
    </w:p>
    <w:p w:rsidR="00A71E6E" w:rsidRDefault="00A71E6E" w:rsidP="00A71E6E">
      <w:pPr>
        <w:suppressAutoHyphens w:val="0"/>
        <w:ind w:firstLine="709"/>
        <w:rPr>
          <w:szCs w:val="28"/>
          <w:lang w:eastAsia="ru-RU"/>
        </w:rPr>
      </w:pPr>
      <w:r>
        <w:rPr>
          <w:szCs w:val="28"/>
          <w:lang w:eastAsia="ru-RU"/>
        </w:rPr>
        <w:t xml:space="preserve"> 6.2.1. </w:t>
      </w:r>
      <w:proofErr w:type="gramStart"/>
      <w:r>
        <w:rPr>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szCs w:val="28"/>
          <w:lang w:eastAsia="ru-RU"/>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szCs w:val="28"/>
          <w:lang w:eastAsia="ru-RU"/>
        </w:rPr>
        <w:t>Правил организации деятельности многофункциональных центров предоставления государственных</w:t>
      </w:r>
      <w:proofErr w:type="gramEnd"/>
      <w:r>
        <w:rPr>
          <w:szCs w:val="28"/>
          <w:lang w:eastAsia="ru-RU"/>
        </w:rPr>
        <w:t xml:space="preserve"> и муниципальных услуг».</w:t>
      </w:r>
    </w:p>
    <w:p w:rsidR="00A71E6E" w:rsidRDefault="00A71E6E" w:rsidP="00A71E6E">
      <w:pPr>
        <w:suppressAutoHyphens w:val="0"/>
        <w:ind w:firstLine="709"/>
        <w:rPr>
          <w:i/>
          <w:szCs w:val="28"/>
          <w:lang w:eastAsia="ru-RU"/>
        </w:rPr>
      </w:pPr>
      <w:r>
        <w:rPr>
          <w:szCs w:val="28"/>
          <w:lang w:eastAsia="ru-RU"/>
        </w:rPr>
        <w:t>6.2.2. Основанием для начала административной процедуры (действия) является обращение заявителя в МФЦ с уведомлением и документами, необходимыми для предоставления муниципальной услуги, в соответствии с пунктом 2.6.1. подраздела 2.6 раздела 2 Регламента</w:t>
      </w:r>
      <w:r>
        <w:rPr>
          <w:i/>
          <w:szCs w:val="28"/>
          <w:lang w:eastAsia="ru-RU"/>
        </w:rPr>
        <w:t>.</w:t>
      </w:r>
    </w:p>
    <w:p w:rsidR="00A71E6E" w:rsidRDefault="00A71E6E" w:rsidP="00A71E6E">
      <w:pPr>
        <w:suppressAutoHyphens w:val="0"/>
        <w:ind w:firstLine="709"/>
        <w:rPr>
          <w:szCs w:val="28"/>
          <w:lang w:eastAsia="ru-RU"/>
        </w:rPr>
      </w:pPr>
      <w:r>
        <w:rPr>
          <w:szCs w:val="28"/>
          <w:lang w:eastAsia="ru-RU"/>
        </w:rPr>
        <w:t>Прием уведомления и документов в МФЦ осуществ</w:t>
      </w:r>
      <w:r>
        <w:rPr>
          <w:szCs w:val="28"/>
          <w:lang w:eastAsia="ru-RU"/>
        </w:rPr>
        <w:softHyphen/>
        <w:t xml:space="preserve">ляется </w:t>
      </w:r>
      <w:r>
        <w:rPr>
          <w:szCs w:val="28"/>
          <w:lang w:eastAsia="ru-RU"/>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A71E6E" w:rsidRDefault="00A71E6E" w:rsidP="00A71E6E">
      <w:pPr>
        <w:suppressAutoHyphens w:val="0"/>
        <w:ind w:firstLine="709"/>
        <w:rPr>
          <w:b/>
          <w:strike/>
          <w:szCs w:val="28"/>
          <w:lang w:eastAsia="ru-RU"/>
        </w:rPr>
      </w:pPr>
      <w:r>
        <w:rPr>
          <w:szCs w:val="28"/>
          <w:lang w:eastAsia="ru-RU"/>
        </w:rPr>
        <w:t xml:space="preserve">Работник МФЦ при приеме заявления о предоставлении муниципальной услуги </w:t>
      </w:r>
      <w:r w:rsidRPr="0037231E">
        <w:rPr>
          <w:color w:val="000000" w:themeColor="text1"/>
          <w:szCs w:val="28"/>
          <w:lang w:eastAsia="ru-RU"/>
        </w:rPr>
        <w:t xml:space="preserve">либо </w:t>
      </w:r>
      <w:hyperlink r:id="rId16" w:anchor="/document/71912496/entry/1000" w:history="1">
        <w:r w:rsidRPr="0037231E">
          <w:rPr>
            <w:rStyle w:val="a3"/>
            <w:color w:val="000000" w:themeColor="text1"/>
            <w:szCs w:val="28"/>
            <w:lang w:eastAsia="ru-RU"/>
          </w:rPr>
          <w:t>запроса</w:t>
        </w:r>
      </w:hyperlink>
      <w:r w:rsidRPr="0037231E">
        <w:rPr>
          <w:color w:val="000000" w:themeColor="text1"/>
          <w:szCs w:val="28"/>
          <w:lang w:eastAsia="ru-RU"/>
        </w:rPr>
        <w:t xml:space="preserve"> о предоставлении </w:t>
      </w:r>
      <w:r w:rsidRPr="0037231E">
        <w:rPr>
          <w:bCs/>
          <w:color w:val="000000" w:themeColor="text1"/>
          <w:szCs w:val="28"/>
          <w:lang w:eastAsia="ru-RU"/>
        </w:rPr>
        <w:t>двух и более государственных и (или) муниципальных услуг</w:t>
      </w:r>
      <w:r w:rsidRPr="0037231E">
        <w:rPr>
          <w:color w:val="000000" w:themeColor="text1"/>
          <w:szCs w:val="28"/>
          <w:lang w:eastAsia="ru-RU"/>
        </w:rPr>
        <w:t xml:space="preserve"> в МФЦ, предусмотренного </w:t>
      </w:r>
      <w:hyperlink r:id="rId17" w:anchor="/document/12177515/entry/1510" w:history="1">
        <w:r w:rsidRPr="0037231E">
          <w:rPr>
            <w:rStyle w:val="a3"/>
            <w:color w:val="000000" w:themeColor="text1"/>
            <w:szCs w:val="28"/>
            <w:lang w:eastAsia="ru-RU"/>
          </w:rPr>
          <w:t>статьей 15.1</w:t>
        </w:r>
      </w:hyperlink>
      <w:r w:rsidRPr="0037231E">
        <w:rPr>
          <w:color w:val="000000" w:themeColor="text1"/>
          <w:szCs w:val="28"/>
          <w:lang w:eastAsia="ru-RU"/>
        </w:rPr>
        <w:t xml:space="preserve"> Федерального закона №</w:t>
      </w:r>
      <w:r>
        <w:rPr>
          <w:szCs w:val="28"/>
          <w:lang w:eastAsia="ru-RU"/>
        </w:rPr>
        <w:t xml:space="preserve"> 210-ФЗ (далее – комплексный запрос):  </w:t>
      </w:r>
    </w:p>
    <w:p w:rsidR="00A71E6E" w:rsidRDefault="00A71E6E" w:rsidP="00A71E6E">
      <w:pPr>
        <w:suppressAutoHyphens w:val="0"/>
        <w:ind w:firstLine="709"/>
        <w:rPr>
          <w:szCs w:val="28"/>
          <w:lang w:eastAsia="ru-RU"/>
        </w:rPr>
      </w:pPr>
      <w:r>
        <w:rPr>
          <w:szCs w:val="28"/>
          <w:lang w:eastAsia="ru-RU"/>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71E6E" w:rsidRDefault="00A71E6E" w:rsidP="00A71E6E">
      <w:pPr>
        <w:suppressAutoHyphens w:val="0"/>
        <w:ind w:firstLine="709"/>
        <w:rPr>
          <w:szCs w:val="28"/>
          <w:lang w:eastAsia="ru-RU"/>
        </w:rPr>
      </w:pPr>
      <w:r>
        <w:rPr>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71E6E" w:rsidRDefault="00A71E6E" w:rsidP="00A71E6E">
      <w:pPr>
        <w:suppressAutoHyphens w:val="0"/>
        <w:ind w:firstLine="709"/>
        <w:rPr>
          <w:i/>
          <w:szCs w:val="28"/>
          <w:lang w:eastAsia="ru-RU"/>
        </w:rPr>
      </w:pPr>
      <w:r>
        <w:rPr>
          <w:szCs w:val="28"/>
          <w:lang w:eastAsia="ru-RU"/>
        </w:rPr>
        <w:t xml:space="preserve">проверяет правильность составления комплексного запроса, </w:t>
      </w:r>
      <w:r>
        <w:rPr>
          <w:szCs w:val="28"/>
          <w:lang w:eastAsia="ru-RU"/>
        </w:rPr>
        <w:br/>
        <w:t>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A71E6E" w:rsidRDefault="00A71E6E" w:rsidP="00A71E6E">
      <w:pPr>
        <w:suppressAutoHyphens w:val="0"/>
        <w:ind w:firstLine="709"/>
        <w:rPr>
          <w:szCs w:val="28"/>
          <w:lang w:eastAsia="ru-RU"/>
        </w:rPr>
      </w:pPr>
      <w:proofErr w:type="gramStart"/>
      <w:r>
        <w:rPr>
          <w:szCs w:val="28"/>
          <w:lang w:eastAsia="ru-RU"/>
        </w:rPr>
        <w:t xml:space="preserve">проверяет на соответствие копий представляемых документов </w:t>
      </w:r>
      <w:r>
        <w:rPr>
          <w:szCs w:val="28"/>
          <w:lang w:eastAsia="ru-RU"/>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szCs w:val="28"/>
          <w:lang w:eastAsia="ru-RU"/>
        </w:rPr>
        <w:t>). Заверяет копии документов, возвращает подлинники заявителю;</w:t>
      </w:r>
    </w:p>
    <w:p w:rsidR="00A71E6E" w:rsidRDefault="00A71E6E" w:rsidP="00A71E6E">
      <w:pPr>
        <w:suppressAutoHyphens w:val="0"/>
        <w:ind w:firstLine="709"/>
        <w:rPr>
          <w:szCs w:val="28"/>
          <w:lang w:eastAsia="ru-RU"/>
        </w:rPr>
      </w:pPr>
      <w:proofErr w:type="gramStart"/>
      <w:r>
        <w:rPr>
          <w:szCs w:val="28"/>
          <w:lang w:eastAsia="ru-RU"/>
        </w:rPr>
        <w:t xml:space="preserve">осуществляет копирование (сканирование) документов, предусмотренных </w:t>
      </w:r>
      <w:hyperlink r:id="rId18" w:history="1">
        <w:r w:rsidRPr="0037231E">
          <w:rPr>
            <w:rStyle w:val="a3"/>
            <w:color w:val="000000" w:themeColor="text1"/>
            <w:szCs w:val="28"/>
            <w:lang w:eastAsia="ru-RU"/>
          </w:rPr>
          <w:t>пунктами 1</w:t>
        </w:r>
      </w:hyperlink>
      <w:r w:rsidRPr="0037231E">
        <w:rPr>
          <w:color w:val="000000" w:themeColor="text1"/>
          <w:szCs w:val="28"/>
          <w:lang w:eastAsia="ru-RU"/>
        </w:rPr>
        <w:t xml:space="preserve"> - </w:t>
      </w:r>
      <w:hyperlink r:id="rId19" w:history="1">
        <w:r w:rsidRPr="0037231E">
          <w:rPr>
            <w:rStyle w:val="a3"/>
            <w:color w:val="000000" w:themeColor="text1"/>
            <w:szCs w:val="28"/>
            <w:lang w:eastAsia="ru-RU"/>
          </w:rPr>
          <w:t>7</w:t>
        </w:r>
      </w:hyperlink>
      <w:r w:rsidRPr="0037231E">
        <w:rPr>
          <w:color w:val="000000" w:themeColor="text1"/>
          <w:szCs w:val="28"/>
          <w:lang w:eastAsia="ru-RU"/>
        </w:rPr>
        <w:t xml:space="preserve">, </w:t>
      </w:r>
      <w:hyperlink r:id="rId20" w:history="1">
        <w:r w:rsidRPr="0037231E">
          <w:rPr>
            <w:rStyle w:val="a3"/>
            <w:color w:val="000000" w:themeColor="text1"/>
            <w:szCs w:val="28"/>
            <w:lang w:eastAsia="ru-RU"/>
          </w:rPr>
          <w:t>9</w:t>
        </w:r>
      </w:hyperlink>
      <w:r w:rsidRPr="0037231E">
        <w:rPr>
          <w:color w:val="000000" w:themeColor="text1"/>
          <w:szCs w:val="28"/>
          <w:lang w:eastAsia="ru-RU"/>
        </w:rPr>
        <w:t xml:space="preserve">, </w:t>
      </w:r>
      <w:hyperlink r:id="rId21" w:history="1">
        <w:r w:rsidRPr="0037231E">
          <w:rPr>
            <w:rStyle w:val="a3"/>
            <w:color w:val="000000" w:themeColor="text1"/>
            <w:szCs w:val="28"/>
            <w:lang w:eastAsia="ru-RU"/>
          </w:rPr>
          <w:t>10</w:t>
        </w:r>
      </w:hyperlink>
      <w:r w:rsidRPr="0037231E">
        <w:rPr>
          <w:color w:val="000000" w:themeColor="text1"/>
          <w:szCs w:val="28"/>
          <w:lang w:eastAsia="ru-RU"/>
        </w:rPr>
        <w:t xml:space="preserve">, </w:t>
      </w:r>
      <w:hyperlink r:id="rId22" w:history="1">
        <w:r w:rsidRPr="0037231E">
          <w:rPr>
            <w:rStyle w:val="a3"/>
            <w:color w:val="000000" w:themeColor="text1"/>
            <w:szCs w:val="28"/>
            <w:lang w:eastAsia="ru-RU"/>
          </w:rPr>
          <w:t>14</w:t>
        </w:r>
      </w:hyperlink>
      <w:r w:rsidRPr="0037231E">
        <w:rPr>
          <w:color w:val="000000" w:themeColor="text1"/>
          <w:szCs w:val="28"/>
          <w:lang w:eastAsia="ru-RU"/>
        </w:rPr>
        <w:t xml:space="preserve">, </w:t>
      </w:r>
      <w:hyperlink r:id="rId23" w:history="1">
        <w:r w:rsidRPr="0037231E">
          <w:rPr>
            <w:rStyle w:val="a3"/>
            <w:color w:val="000000" w:themeColor="text1"/>
            <w:szCs w:val="28"/>
            <w:lang w:eastAsia="ru-RU"/>
          </w:rPr>
          <w:t>17</w:t>
        </w:r>
      </w:hyperlink>
      <w:r w:rsidRPr="0037231E">
        <w:rPr>
          <w:color w:val="000000" w:themeColor="text1"/>
          <w:szCs w:val="28"/>
          <w:lang w:eastAsia="ru-RU"/>
        </w:rPr>
        <w:t xml:space="preserve"> и </w:t>
      </w:r>
      <w:hyperlink r:id="rId24" w:history="1">
        <w:r w:rsidRPr="0037231E">
          <w:rPr>
            <w:rStyle w:val="a3"/>
            <w:color w:val="000000" w:themeColor="text1"/>
            <w:szCs w:val="28"/>
            <w:lang w:eastAsia="ru-RU"/>
          </w:rPr>
          <w:t>18 части 6 статьи 7</w:t>
        </w:r>
      </w:hyperlink>
      <w:r>
        <w:rPr>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Pr>
          <w:szCs w:val="28"/>
          <w:lang w:eastAsia="ru-RU"/>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Cs w:val="28"/>
          <w:lang w:eastAsia="ru-RU"/>
        </w:rPr>
        <w:softHyphen/>
        <w:t>ряет копии документов, возвращает подлинники заявителю;</w:t>
      </w:r>
    </w:p>
    <w:p w:rsidR="00A71E6E" w:rsidRDefault="00A71E6E" w:rsidP="00A71E6E">
      <w:pPr>
        <w:suppressAutoHyphens w:val="0"/>
        <w:ind w:firstLine="709"/>
        <w:rPr>
          <w:szCs w:val="28"/>
          <w:lang w:eastAsia="ru-RU"/>
        </w:rPr>
      </w:pPr>
      <w:r>
        <w:rPr>
          <w:szCs w:val="28"/>
          <w:lang w:eastAsia="ru-RU"/>
        </w:rPr>
        <w:t>при отсутствии оснований для отказа в приеме документов, в соответствии с подразделом  2.9. раздела  2 Регламента, регистрирует уведомление и документы, необходимые для предоставления муниципальной услуги, формирует пакет документов.</w:t>
      </w:r>
    </w:p>
    <w:p w:rsidR="00A71E6E" w:rsidRDefault="00A71E6E" w:rsidP="00A71E6E">
      <w:pPr>
        <w:suppressAutoHyphens w:val="0"/>
        <w:ind w:firstLine="709"/>
        <w:rPr>
          <w:szCs w:val="28"/>
          <w:lang w:eastAsia="ru-RU"/>
        </w:rPr>
      </w:pPr>
      <w:r>
        <w:rPr>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71E6E" w:rsidRDefault="00A71E6E" w:rsidP="00A71E6E">
      <w:pPr>
        <w:suppressAutoHyphens w:val="0"/>
        <w:ind w:firstLine="709"/>
        <w:rPr>
          <w:szCs w:val="28"/>
          <w:lang w:eastAsia="ru-RU"/>
        </w:rPr>
      </w:pPr>
      <w:r>
        <w:rPr>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r>
        <w:rPr>
          <w:szCs w:val="28"/>
          <w:lang w:eastAsia="ru-RU"/>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w:t>
      </w:r>
      <w:r>
        <w:rPr>
          <w:szCs w:val="28"/>
          <w:lang w:eastAsia="ru-RU"/>
        </w:rPr>
        <w:lastRenderedPageBreak/>
        <w:t xml:space="preserve">нормативно установленными требованиями документа, удостоверяющего личность. </w:t>
      </w:r>
    </w:p>
    <w:p w:rsidR="00A71E6E" w:rsidRDefault="00A71E6E" w:rsidP="00A71E6E">
      <w:pPr>
        <w:suppressAutoHyphens w:val="0"/>
        <w:ind w:firstLine="709"/>
        <w:rPr>
          <w:szCs w:val="28"/>
          <w:lang w:eastAsia="ru-RU"/>
        </w:rPr>
      </w:pPr>
      <w:r>
        <w:rPr>
          <w:szCs w:val="28"/>
          <w:lang w:eastAsia="ru-RU"/>
        </w:rPr>
        <w:t>При предоставлении муниципальной услуги по экстерриториаль</w:t>
      </w:r>
      <w:r>
        <w:rPr>
          <w:szCs w:val="28"/>
          <w:lang w:eastAsia="ru-RU"/>
        </w:rPr>
        <w:softHyphen/>
        <w:t>ному принципу МФЦ:</w:t>
      </w:r>
    </w:p>
    <w:p w:rsidR="00A71E6E" w:rsidRDefault="00A71E6E" w:rsidP="00A71E6E">
      <w:pPr>
        <w:suppressAutoHyphens w:val="0"/>
        <w:ind w:firstLine="709"/>
        <w:rPr>
          <w:szCs w:val="28"/>
          <w:lang w:eastAsia="ru-RU"/>
        </w:rPr>
      </w:pPr>
      <w:r>
        <w:rPr>
          <w:szCs w:val="28"/>
          <w:lang w:eastAsia="ru-RU"/>
        </w:rPr>
        <w:t>1) принимает от заявителя уведомление и доку</w:t>
      </w:r>
      <w:r>
        <w:rPr>
          <w:szCs w:val="28"/>
          <w:lang w:eastAsia="ru-RU"/>
        </w:rPr>
        <w:softHyphen/>
        <w:t>менты, представленные заявителем;</w:t>
      </w:r>
    </w:p>
    <w:p w:rsidR="00A71E6E" w:rsidRDefault="00A71E6E" w:rsidP="00A71E6E">
      <w:pPr>
        <w:suppressAutoHyphens w:val="0"/>
        <w:ind w:firstLine="709"/>
        <w:rPr>
          <w:szCs w:val="28"/>
          <w:lang w:eastAsia="ru-RU"/>
        </w:rPr>
      </w:pPr>
      <w:proofErr w:type="gramStart"/>
      <w:r>
        <w:rPr>
          <w:szCs w:val="28"/>
          <w:lang w:eastAsia="ru-RU"/>
        </w:rPr>
        <w:t xml:space="preserve">2)осуществляет копирование (сканирование) документов, предусмотренных </w:t>
      </w:r>
      <w:hyperlink r:id="rId25" w:history="1">
        <w:r w:rsidRPr="0037231E">
          <w:rPr>
            <w:rStyle w:val="a3"/>
            <w:color w:val="000000" w:themeColor="text1"/>
            <w:szCs w:val="28"/>
            <w:lang w:eastAsia="ru-RU"/>
          </w:rPr>
          <w:t>пунктами 1</w:t>
        </w:r>
      </w:hyperlink>
      <w:r w:rsidRPr="0037231E">
        <w:rPr>
          <w:color w:val="000000" w:themeColor="text1"/>
          <w:szCs w:val="28"/>
          <w:lang w:eastAsia="ru-RU"/>
        </w:rPr>
        <w:t xml:space="preserve"> - </w:t>
      </w:r>
      <w:hyperlink r:id="rId26" w:history="1">
        <w:r w:rsidRPr="0037231E">
          <w:rPr>
            <w:rStyle w:val="a3"/>
            <w:color w:val="000000" w:themeColor="text1"/>
            <w:szCs w:val="28"/>
            <w:lang w:eastAsia="ru-RU"/>
          </w:rPr>
          <w:t>7</w:t>
        </w:r>
      </w:hyperlink>
      <w:r w:rsidRPr="0037231E">
        <w:rPr>
          <w:color w:val="000000" w:themeColor="text1"/>
          <w:szCs w:val="28"/>
          <w:lang w:eastAsia="ru-RU"/>
        </w:rPr>
        <w:t xml:space="preserve">, </w:t>
      </w:r>
      <w:hyperlink r:id="rId27" w:history="1">
        <w:r w:rsidRPr="0037231E">
          <w:rPr>
            <w:rStyle w:val="a3"/>
            <w:color w:val="000000" w:themeColor="text1"/>
            <w:szCs w:val="28"/>
            <w:lang w:eastAsia="ru-RU"/>
          </w:rPr>
          <w:t>9</w:t>
        </w:r>
      </w:hyperlink>
      <w:r w:rsidRPr="0037231E">
        <w:rPr>
          <w:color w:val="000000" w:themeColor="text1"/>
          <w:szCs w:val="28"/>
          <w:lang w:eastAsia="ru-RU"/>
        </w:rPr>
        <w:t xml:space="preserve">, </w:t>
      </w:r>
      <w:hyperlink r:id="rId28" w:history="1">
        <w:r w:rsidRPr="0037231E">
          <w:rPr>
            <w:rStyle w:val="a3"/>
            <w:color w:val="000000" w:themeColor="text1"/>
            <w:szCs w:val="28"/>
            <w:lang w:eastAsia="ru-RU"/>
          </w:rPr>
          <w:t>10</w:t>
        </w:r>
      </w:hyperlink>
      <w:r w:rsidRPr="0037231E">
        <w:rPr>
          <w:color w:val="000000" w:themeColor="text1"/>
          <w:szCs w:val="28"/>
          <w:lang w:eastAsia="ru-RU"/>
        </w:rPr>
        <w:t xml:space="preserve">, </w:t>
      </w:r>
      <w:hyperlink r:id="rId29" w:history="1">
        <w:r w:rsidRPr="0037231E">
          <w:rPr>
            <w:rStyle w:val="a3"/>
            <w:color w:val="000000" w:themeColor="text1"/>
            <w:szCs w:val="28"/>
            <w:lang w:eastAsia="ru-RU"/>
          </w:rPr>
          <w:t>14</w:t>
        </w:r>
      </w:hyperlink>
      <w:r w:rsidRPr="0037231E">
        <w:rPr>
          <w:color w:val="000000" w:themeColor="text1"/>
          <w:szCs w:val="28"/>
          <w:lang w:eastAsia="ru-RU"/>
        </w:rPr>
        <w:t xml:space="preserve">, </w:t>
      </w:r>
      <w:hyperlink r:id="rId30" w:history="1">
        <w:r w:rsidRPr="0037231E">
          <w:rPr>
            <w:rStyle w:val="a3"/>
            <w:color w:val="000000" w:themeColor="text1"/>
            <w:szCs w:val="28"/>
            <w:lang w:eastAsia="ru-RU"/>
          </w:rPr>
          <w:t>17</w:t>
        </w:r>
      </w:hyperlink>
      <w:r w:rsidRPr="0037231E">
        <w:rPr>
          <w:color w:val="000000" w:themeColor="text1"/>
          <w:szCs w:val="28"/>
          <w:lang w:eastAsia="ru-RU"/>
        </w:rPr>
        <w:t xml:space="preserve"> и </w:t>
      </w:r>
      <w:hyperlink r:id="rId31" w:history="1">
        <w:r w:rsidRPr="0037231E">
          <w:rPr>
            <w:rStyle w:val="a3"/>
            <w:color w:val="000000" w:themeColor="text1"/>
            <w:szCs w:val="28"/>
            <w:lang w:eastAsia="ru-RU"/>
          </w:rPr>
          <w:t>18 части 6 статьи 7</w:t>
        </w:r>
      </w:hyperlink>
      <w:r w:rsidRPr="0037231E">
        <w:rPr>
          <w:color w:val="000000" w:themeColor="text1"/>
          <w:szCs w:val="28"/>
          <w:lang w:eastAsia="ru-RU"/>
        </w:rPr>
        <w:t xml:space="preserve"> </w:t>
      </w:r>
      <w:r>
        <w:rPr>
          <w:szCs w:val="28"/>
          <w:lang w:eastAsia="ru-RU"/>
        </w:rPr>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Pr>
          <w:szCs w:val="28"/>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71E6E" w:rsidRDefault="00A71E6E" w:rsidP="00A71E6E">
      <w:pPr>
        <w:suppressAutoHyphens w:val="0"/>
        <w:ind w:firstLine="709"/>
        <w:rPr>
          <w:szCs w:val="28"/>
          <w:lang w:eastAsia="ru-RU"/>
        </w:rPr>
      </w:pPr>
      <w:r>
        <w:rPr>
          <w:szCs w:val="28"/>
          <w:lang w:eastAsia="ru-RU"/>
        </w:rPr>
        <w:t xml:space="preserve">3)формирует электронные документы и (или) электронные образы </w:t>
      </w:r>
      <w:r>
        <w:rPr>
          <w:szCs w:val="28"/>
          <w:lang w:eastAsia="ru-RU"/>
        </w:rPr>
        <w:br/>
        <w:t>уведомления, документов, принятых от заявителя, копий доку</w:t>
      </w:r>
      <w:r>
        <w:rPr>
          <w:szCs w:val="28"/>
          <w:lang w:eastAsia="ru-RU"/>
        </w:rPr>
        <w:softHyphen/>
        <w:t>ментов личного хранения, принятых от заявителя, обеспечивая их заверение электронной подписью в установленном порядке;</w:t>
      </w:r>
    </w:p>
    <w:p w:rsidR="00A71E6E" w:rsidRDefault="00A71E6E" w:rsidP="00A71E6E">
      <w:pPr>
        <w:suppressAutoHyphens w:val="0"/>
        <w:ind w:firstLine="709"/>
        <w:rPr>
          <w:szCs w:val="28"/>
          <w:lang w:eastAsia="ru-RU"/>
        </w:rPr>
      </w:pPr>
      <w:r>
        <w:rPr>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A71E6E" w:rsidRDefault="00A71E6E" w:rsidP="00A71E6E">
      <w:pPr>
        <w:suppressAutoHyphens w:val="0"/>
        <w:ind w:firstLine="709"/>
        <w:rPr>
          <w:szCs w:val="28"/>
          <w:lang w:eastAsia="ru-RU"/>
        </w:rPr>
      </w:pPr>
      <w:r>
        <w:rPr>
          <w:szCs w:val="28"/>
          <w:lang w:eastAsia="ru-RU"/>
        </w:rPr>
        <w:t>Критерием принятия решения по настоящей административной про</w:t>
      </w:r>
      <w:r>
        <w:rPr>
          <w:szCs w:val="28"/>
          <w:lang w:eastAsia="ru-RU"/>
        </w:rPr>
        <w:softHyphen/>
        <w:t>цедуре является отсутствие оснований для отказа в приеме документов, необхо</w:t>
      </w:r>
      <w:r>
        <w:rPr>
          <w:szCs w:val="28"/>
          <w:lang w:eastAsia="ru-RU"/>
        </w:rPr>
        <w:softHyphen/>
        <w:t xml:space="preserve">димых для предоставления муниципальной услуги, в соответствие </w:t>
      </w:r>
      <w:r>
        <w:rPr>
          <w:szCs w:val="28"/>
          <w:lang w:eastAsia="ru-RU"/>
        </w:rPr>
        <w:br/>
        <w:t>подразделом 2.9. раздела  2 Регламента.</w:t>
      </w:r>
    </w:p>
    <w:p w:rsidR="00A71E6E" w:rsidRDefault="00A71E6E" w:rsidP="00A71E6E">
      <w:pPr>
        <w:suppressAutoHyphens w:val="0"/>
        <w:ind w:firstLine="709"/>
        <w:rPr>
          <w:szCs w:val="28"/>
          <w:lang w:eastAsia="ru-RU"/>
        </w:rPr>
      </w:pPr>
      <w:r>
        <w:rPr>
          <w:szCs w:val="28"/>
          <w:lang w:eastAsia="ru-RU"/>
        </w:rPr>
        <w:t>Результатом исполнения административной процедуры (действия) является регистрация запроса (уведомления) и выдача заявителю расписки в получении документов либо отказ в приеме документов, при выявлении оснований для отказа в при</w:t>
      </w:r>
      <w:r>
        <w:rPr>
          <w:szCs w:val="28"/>
          <w:lang w:eastAsia="ru-RU"/>
        </w:rPr>
        <w:softHyphen/>
        <w:t>еме документов (по желанию заявителя выдается в письменном виде с ука</w:t>
      </w:r>
      <w:r>
        <w:rPr>
          <w:szCs w:val="28"/>
          <w:lang w:eastAsia="ru-RU"/>
        </w:rPr>
        <w:softHyphen/>
        <w:t>занием причин отказа).</w:t>
      </w:r>
    </w:p>
    <w:p w:rsidR="00A71E6E" w:rsidRDefault="00A71E6E" w:rsidP="00A71E6E">
      <w:pPr>
        <w:suppressAutoHyphens w:val="0"/>
        <w:ind w:firstLine="709"/>
        <w:rPr>
          <w:szCs w:val="28"/>
          <w:lang w:eastAsia="ru-RU"/>
        </w:rPr>
      </w:pPr>
      <w:r>
        <w:rPr>
          <w:szCs w:val="28"/>
          <w:lang w:eastAsia="ru-RU"/>
        </w:rPr>
        <w:t xml:space="preserve">Исполнение данной административной процедуры (действия) возложено </w:t>
      </w:r>
      <w:r>
        <w:rPr>
          <w:szCs w:val="28"/>
          <w:lang w:eastAsia="ru-RU"/>
        </w:rPr>
        <w:br/>
        <w:t>на работника МФЦ.</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6.2.3. Основанием для начала административной процедуры (действия) является принятые МФЦ уведомление и прилагаемые к нему документы от заявителя (пакет документов).</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 xml:space="preserve">Передача пакета документов из МФЦ в Уполномоченный орган, предоставляющий муниципальную услугу, осуществляется в соответствии </w:t>
      </w:r>
      <w:r>
        <w:rPr>
          <w:szCs w:val="28"/>
          <w:lang w:eastAsia="ru-RU"/>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szCs w:val="28"/>
          <w:lang w:eastAsia="ru-RU"/>
        </w:rPr>
        <w:lastRenderedPageBreak/>
        <w:t>муниципальную услугу и работника МФЦ.</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 xml:space="preserve">соблюдение сроков передачи уведомлений и прилагаемых к ним документов, установленных заключенными соглашениями о взаимодействии; </w:t>
      </w:r>
    </w:p>
    <w:p w:rsidR="00A71E6E" w:rsidRDefault="00A71E6E" w:rsidP="00A71E6E">
      <w:pPr>
        <w:widowControl w:val="0"/>
        <w:suppressAutoHyphens w:val="0"/>
        <w:autoSpaceDE w:val="0"/>
        <w:autoSpaceDN w:val="0"/>
        <w:adjustRightInd w:val="0"/>
        <w:ind w:firstLine="709"/>
        <w:rPr>
          <w:szCs w:val="28"/>
          <w:lang w:eastAsia="ru-RU"/>
        </w:rPr>
      </w:pPr>
      <w:proofErr w:type="spellStart"/>
      <w:r>
        <w:rPr>
          <w:szCs w:val="28"/>
          <w:lang w:eastAsia="ru-RU"/>
        </w:rPr>
        <w:t>адресность</w:t>
      </w:r>
      <w:proofErr w:type="spellEnd"/>
      <w:r>
        <w:rPr>
          <w:szCs w:val="28"/>
          <w:lang w:eastAsia="ru-RU"/>
        </w:rPr>
        <w:t xml:space="preserve"> направления;</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 xml:space="preserve">соблюдение комплектности передаваемых документов и предъявляемых </w:t>
      </w:r>
      <w:r>
        <w:rPr>
          <w:szCs w:val="28"/>
          <w:lang w:eastAsia="ru-RU"/>
        </w:rPr>
        <w:br/>
        <w:t xml:space="preserve">к ним требований оформления, предусмотренных соглашениями </w:t>
      </w:r>
      <w:r>
        <w:rPr>
          <w:szCs w:val="28"/>
          <w:lang w:eastAsia="ru-RU"/>
        </w:rPr>
        <w:br/>
        <w:t>о взаимодействии.</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 xml:space="preserve">Исполнение данной административной процедуры (действия) возложено </w:t>
      </w:r>
      <w:r>
        <w:rPr>
          <w:szCs w:val="28"/>
          <w:lang w:eastAsia="ru-RU"/>
        </w:rPr>
        <w:br/>
        <w:t>на работника МФЦ и специалиста Уполномоченного органа, предоставляющего муниципальную услугу.</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6.2.4. Основанием для начала административной процедуры (действия) является под</w:t>
      </w:r>
      <w:r>
        <w:rPr>
          <w:szCs w:val="28"/>
          <w:lang w:eastAsia="ru-RU"/>
        </w:rPr>
        <w:softHyphen/>
        <w:t>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Pr>
          <w:szCs w:val="28"/>
          <w:lang w:eastAsia="ru-RU"/>
        </w:rPr>
        <w:softHyphen/>
        <w:t>явителя в МФЦ.</w:t>
      </w:r>
    </w:p>
    <w:p w:rsidR="00A71E6E" w:rsidRDefault="00A71E6E" w:rsidP="00A71E6E">
      <w:pPr>
        <w:suppressAutoHyphens w:val="0"/>
        <w:rPr>
          <w:szCs w:val="28"/>
          <w:lang w:eastAsia="ru-RU"/>
        </w:rPr>
      </w:pPr>
      <w:r>
        <w:rPr>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71E6E" w:rsidRDefault="00A71E6E" w:rsidP="00A71E6E">
      <w:pPr>
        <w:widowControl w:val="0"/>
        <w:suppressAutoHyphens w:val="0"/>
        <w:rPr>
          <w:szCs w:val="28"/>
          <w:lang w:eastAsia="ru-RU"/>
        </w:rPr>
      </w:pPr>
      <w:r>
        <w:rPr>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Pr>
          <w:szCs w:val="28"/>
          <w:lang w:eastAsia="ru-RU"/>
        </w:rPr>
        <w:softHyphen/>
        <w:t xml:space="preserve">рый составляется в двух экземплярах, и содержит </w:t>
      </w:r>
      <w:proofErr w:type="gramStart"/>
      <w:r>
        <w:rPr>
          <w:szCs w:val="28"/>
          <w:lang w:eastAsia="ru-RU"/>
        </w:rPr>
        <w:t>дату</w:t>
      </w:r>
      <w:proofErr w:type="gramEnd"/>
      <w:r>
        <w:rPr>
          <w:szCs w:val="28"/>
          <w:lang w:eastAsia="ru-RU"/>
        </w:rPr>
        <w:t xml:space="preserve"> и время передачи доку</w:t>
      </w:r>
      <w:r>
        <w:rPr>
          <w:szCs w:val="28"/>
          <w:lang w:eastAsia="ru-RU"/>
        </w:rPr>
        <w:softHyphen/>
        <w:t>ментов заверяются подписями специалиста Уполномоченного органа, предоставляющего муниципальную услугу и работника МФЦ.</w:t>
      </w:r>
    </w:p>
    <w:p w:rsidR="00A71E6E" w:rsidRDefault="00A71E6E" w:rsidP="00A71E6E">
      <w:pPr>
        <w:widowControl w:val="0"/>
        <w:suppressAutoHyphens w:val="0"/>
        <w:rPr>
          <w:szCs w:val="28"/>
          <w:lang w:eastAsia="ru-RU"/>
        </w:rPr>
      </w:pPr>
      <w:r>
        <w:rPr>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A71E6E" w:rsidRDefault="00A71E6E" w:rsidP="00A71E6E">
      <w:pPr>
        <w:widowControl w:val="0"/>
        <w:suppressAutoHyphens w:val="0"/>
        <w:rPr>
          <w:szCs w:val="28"/>
          <w:lang w:eastAsia="ru-RU"/>
        </w:rPr>
      </w:pPr>
      <w:r>
        <w:rPr>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71E6E" w:rsidRDefault="00A71E6E" w:rsidP="00A71E6E">
      <w:pPr>
        <w:widowControl w:val="0"/>
        <w:suppressAutoHyphens w:val="0"/>
        <w:rPr>
          <w:szCs w:val="28"/>
          <w:lang w:eastAsia="ru-RU"/>
        </w:rPr>
      </w:pPr>
      <w:r>
        <w:rPr>
          <w:szCs w:val="28"/>
          <w:lang w:eastAsia="ru-RU"/>
        </w:rPr>
        <w:lastRenderedPageBreak/>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A71E6E" w:rsidRDefault="00A71E6E" w:rsidP="00A71E6E">
      <w:pPr>
        <w:widowControl w:val="0"/>
        <w:suppressAutoHyphens w:val="0"/>
        <w:rPr>
          <w:szCs w:val="28"/>
          <w:lang w:eastAsia="ru-RU"/>
        </w:rPr>
      </w:pPr>
      <w:r>
        <w:rPr>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6.2.5. Основанием для начала административной процедуры (действия) является получение МФЦ результата предоставления муници</w:t>
      </w:r>
      <w:r>
        <w:rPr>
          <w:szCs w:val="28"/>
          <w:lang w:eastAsia="ru-RU"/>
        </w:rPr>
        <w:softHyphen/>
        <w:t>пальной услуги для его выдачи заявителю.</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Работник МФЦ при выдаче документов, являющихся результатом предоставления муниципальной услуги:</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Cs w:val="28"/>
          <w:lang w:eastAsia="ru-RU"/>
        </w:rPr>
        <w:t>,</w:t>
      </w:r>
      <w:r>
        <w:rPr>
          <w:szCs w:val="28"/>
          <w:lang w:eastAsia="ru-RU"/>
        </w:rPr>
        <w:t xml:space="preserve"> является:</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 xml:space="preserve">Результатом административной процедуры (действия) является выдача заявителю документов, являющихся результатом предоставления </w:t>
      </w:r>
      <w:r>
        <w:rPr>
          <w:szCs w:val="28"/>
          <w:lang w:eastAsia="ru-RU"/>
        </w:rPr>
        <w:lastRenderedPageBreak/>
        <w:t>муниципальной услуги.</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 xml:space="preserve">Исполнение данной административной процедуры (действия) возложено </w:t>
      </w:r>
      <w:r>
        <w:rPr>
          <w:szCs w:val="28"/>
          <w:lang w:eastAsia="ru-RU"/>
        </w:rPr>
        <w:br/>
        <w:t>на работника МФЦ.</w:t>
      </w:r>
    </w:p>
    <w:p w:rsidR="00A71E6E" w:rsidRDefault="00A71E6E" w:rsidP="00A71E6E">
      <w:pPr>
        <w:widowControl w:val="0"/>
        <w:suppressAutoHyphens w:val="0"/>
        <w:autoSpaceDE w:val="0"/>
        <w:autoSpaceDN w:val="0"/>
        <w:adjustRightInd w:val="0"/>
        <w:ind w:firstLine="709"/>
        <w:rPr>
          <w:szCs w:val="28"/>
          <w:lang w:eastAsia="ru-RU"/>
        </w:rPr>
      </w:pPr>
      <w:r>
        <w:rPr>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32" w:history="1">
        <w:r w:rsidRPr="0037231E">
          <w:rPr>
            <w:rStyle w:val="a3"/>
            <w:color w:val="000000" w:themeColor="text1"/>
            <w:szCs w:val="28"/>
            <w:lang w:eastAsia="ru-RU"/>
          </w:rPr>
          <w:t>усиленной квалифицированной электронной подписи</w:t>
        </w:r>
      </w:hyperlink>
      <w:r w:rsidRPr="0037231E">
        <w:rPr>
          <w:color w:val="000000" w:themeColor="text1"/>
          <w:szCs w:val="28"/>
          <w:lang w:eastAsia="ru-RU"/>
        </w:rPr>
        <w:t xml:space="preserve"> заявителя, и</w:t>
      </w:r>
      <w:r>
        <w:rPr>
          <w:szCs w:val="28"/>
          <w:lang w:eastAsia="ru-RU"/>
        </w:rPr>
        <w:t>спользованной при обращении за получением муниципальной услуги.</w:t>
      </w:r>
    </w:p>
    <w:p w:rsidR="00A71E6E" w:rsidRDefault="00A71E6E" w:rsidP="00A71E6E">
      <w:pPr>
        <w:widowControl w:val="0"/>
        <w:suppressAutoHyphens w:val="0"/>
        <w:autoSpaceDE w:val="0"/>
        <w:autoSpaceDN w:val="0"/>
        <w:adjustRightInd w:val="0"/>
        <w:ind w:firstLine="709"/>
        <w:rPr>
          <w:color w:val="00B0F0"/>
          <w:szCs w:val="28"/>
          <w:lang w:eastAsia="ru-RU"/>
        </w:rPr>
      </w:pPr>
    </w:p>
    <w:p w:rsidR="00A71E6E" w:rsidRDefault="00A71E6E" w:rsidP="00A71E6E">
      <w:pPr>
        <w:widowControl w:val="0"/>
        <w:suppressAutoHyphens w:val="0"/>
        <w:autoSpaceDE w:val="0"/>
        <w:autoSpaceDN w:val="0"/>
        <w:adjustRightInd w:val="0"/>
        <w:ind w:firstLine="0"/>
        <w:jc w:val="center"/>
        <w:outlineLvl w:val="2"/>
        <w:rPr>
          <w:b/>
          <w:bCs/>
          <w:szCs w:val="28"/>
          <w:lang w:eastAsia="ru-RU"/>
        </w:rPr>
      </w:pPr>
      <w:r>
        <w:rPr>
          <w:b/>
          <w:bCs/>
          <w:szCs w:val="28"/>
          <w:lang w:eastAsia="ru-RU"/>
        </w:rPr>
        <w:t>6.3. Досудебный (внесудебный) порядок обжалования решения и (или) действия (бездействия) многофункционального центра, должностных лиц</w:t>
      </w:r>
      <w:r>
        <w:t xml:space="preserve"> </w:t>
      </w:r>
      <w:r>
        <w:rPr>
          <w:b/>
          <w:bCs/>
          <w:szCs w:val="28"/>
          <w:lang w:eastAsia="ru-RU"/>
        </w:rPr>
        <w:t>многофункционального центра</w:t>
      </w:r>
      <w:r>
        <w:rPr>
          <w:b/>
          <w:bCs/>
          <w:szCs w:val="28"/>
          <w:lang w:eastAsia="en-US"/>
        </w:rPr>
        <w:t xml:space="preserve"> работников </w:t>
      </w:r>
      <w:r>
        <w:rPr>
          <w:b/>
          <w:bCs/>
          <w:szCs w:val="28"/>
          <w:lang w:eastAsia="ru-RU"/>
        </w:rPr>
        <w:t>многофункционального центра</w:t>
      </w:r>
    </w:p>
    <w:p w:rsidR="00A71E6E" w:rsidRDefault="00A71E6E" w:rsidP="00A71E6E">
      <w:pPr>
        <w:suppressAutoHyphens w:val="0"/>
        <w:autoSpaceDE w:val="0"/>
        <w:ind w:firstLine="567"/>
        <w:rPr>
          <w:color w:val="FF0000"/>
          <w:szCs w:val="28"/>
          <w:lang w:eastAsia="ru-RU"/>
        </w:rPr>
      </w:pPr>
    </w:p>
    <w:p w:rsidR="00A71E6E" w:rsidRDefault="00A71E6E" w:rsidP="00A71E6E">
      <w:pPr>
        <w:suppressAutoHyphens w:val="0"/>
        <w:autoSpaceDE w:val="0"/>
        <w:ind w:firstLine="567"/>
        <w:rPr>
          <w:szCs w:val="28"/>
          <w:lang w:eastAsia="ru-RU"/>
        </w:rPr>
      </w:pPr>
      <w:r>
        <w:rPr>
          <w:szCs w:val="28"/>
          <w:lang w:eastAsia="ru-RU"/>
        </w:rPr>
        <w:t xml:space="preserve">6.3.1. Обжалование решения и (или) действия (бездействия) МФЦ, должностных лиц </w:t>
      </w:r>
      <w:r>
        <w:rPr>
          <w:szCs w:val="28"/>
          <w:lang w:eastAsia="en-US"/>
        </w:rPr>
        <w:t>МФЦ либо работников</w:t>
      </w:r>
      <w:r>
        <w:rPr>
          <w:szCs w:val="28"/>
          <w:lang w:eastAsia="ru-RU"/>
        </w:rPr>
        <w:t xml:space="preserve"> МФЦ производится в соответствии с порядком, определенным главой 2.1 Федерального закона № 210-ФЗ. </w:t>
      </w:r>
    </w:p>
    <w:p w:rsidR="00A71E6E" w:rsidRDefault="00A71E6E" w:rsidP="00A71E6E">
      <w:pPr>
        <w:suppressAutoHyphens w:val="0"/>
        <w:ind w:firstLine="709"/>
        <w:rPr>
          <w:szCs w:val="28"/>
          <w:lang w:eastAsia="ru-RU"/>
        </w:rPr>
      </w:pPr>
      <w:r>
        <w:rPr>
          <w:szCs w:val="28"/>
          <w:lang w:eastAsia="ru-RU"/>
        </w:rPr>
        <w:t xml:space="preserve">6.3.2. Жалоба на решения и (или) действия (бездействие) </w:t>
      </w:r>
      <w:r>
        <w:rPr>
          <w:spacing w:val="-4"/>
          <w:szCs w:val="28"/>
          <w:lang w:eastAsia="ru-RU"/>
        </w:rPr>
        <w:t>МФЦ</w:t>
      </w:r>
      <w:r>
        <w:rPr>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A71E6E" w:rsidRDefault="00A71E6E" w:rsidP="00A71E6E">
      <w:pPr>
        <w:jc w:val="center"/>
        <w:rPr>
          <w:szCs w:val="28"/>
        </w:rPr>
      </w:pPr>
    </w:p>
    <w:p w:rsidR="00A71E6E" w:rsidRDefault="00A71E6E" w:rsidP="00A71E6E">
      <w:pPr>
        <w:jc w:val="center"/>
        <w:rPr>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Специалист 2 категории общего</w:t>
      </w:r>
    </w:p>
    <w:p w:rsidR="00A71E6E" w:rsidRDefault="00A71E6E" w:rsidP="00A71E6E">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отдела администрации </w:t>
      </w:r>
    </w:p>
    <w:p w:rsidR="00A71E6E" w:rsidRDefault="00A71E6E" w:rsidP="00A71E6E">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Суворовского сельского</w:t>
      </w:r>
    </w:p>
    <w:p w:rsidR="00A71E6E" w:rsidRDefault="00A71E6E" w:rsidP="00A71E6E">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                                         </w:t>
      </w:r>
      <w:r w:rsidR="0037231E">
        <w:rPr>
          <w:rFonts w:ascii="Times New Roman" w:hAnsi="Times New Roman" w:cs="Times New Roman"/>
          <w:sz w:val="28"/>
          <w:szCs w:val="28"/>
        </w:rPr>
        <w:t xml:space="preserve">Н.В. </w:t>
      </w:r>
      <w:proofErr w:type="spellStart"/>
      <w:r w:rsidR="0037231E">
        <w:rPr>
          <w:rFonts w:ascii="Times New Roman" w:hAnsi="Times New Roman" w:cs="Times New Roman"/>
          <w:sz w:val="28"/>
          <w:szCs w:val="28"/>
        </w:rPr>
        <w:t>Хожаинова</w:t>
      </w:r>
      <w:proofErr w:type="spellEnd"/>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37231E" w:rsidRDefault="0037231E" w:rsidP="00A71E6E">
      <w:pPr>
        <w:pStyle w:val="ConsPlusNormal"/>
        <w:ind w:firstLine="0"/>
        <w:outlineLvl w:val="0"/>
        <w:rPr>
          <w:rFonts w:ascii="Times New Roman" w:hAnsi="Times New Roman" w:cs="Times New Roman"/>
          <w:sz w:val="28"/>
          <w:szCs w:val="28"/>
        </w:rPr>
      </w:pPr>
    </w:p>
    <w:p w:rsidR="0037231E" w:rsidRDefault="0037231E" w:rsidP="00A71E6E">
      <w:pPr>
        <w:pStyle w:val="ConsPlusNormal"/>
        <w:ind w:firstLine="0"/>
        <w:outlineLvl w:val="0"/>
        <w:rPr>
          <w:rFonts w:ascii="Times New Roman" w:hAnsi="Times New Roman" w:cs="Times New Roman"/>
          <w:sz w:val="28"/>
          <w:szCs w:val="28"/>
        </w:rPr>
      </w:pPr>
    </w:p>
    <w:p w:rsidR="0037231E" w:rsidRDefault="0037231E" w:rsidP="00A71E6E">
      <w:pPr>
        <w:pStyle w:val="ConsPlusNormal"/>
        <w:ind w:firstLine="0"/>
        <w:outlineLvl w:val="0"/>
        <w:rPr>
          <w:rFonts w:ascii="Times New Roman" w:hAnsi="Times New Roman" w:cs="Times New Roman"/>
          <w:sz w:val="28"/>
          <w:szCs w:val="28"/>
        </w:rPr>
      </w:pPr>
    </w:p>
    <w:p w:rsidR="0037231E" w:rsidRDefault="0037231E" w:rsidP="00A71E6E">
      <w:pPr>
        <w:pStyle w:val="ConsPlusNormal"/>
        <w:ind w:firstLine="0"/>
        <w:outlineLvl w:val="0"/>
        <w:rPr>
          <w:rFonts w:ascii="Times New Roman" w:hAnsi="Times New Roman" w:cs="Times New Roman"/>
          <w:sz w:val="28"/>
          <w:szCs w:val="28"/>
        </w:rPr>
      </w:pPr>
    </w:p>
    <w:p w:rsidR="0037231E" w:rsidRDefault="0037231E" w:rsidP="00A71E6E">
      <w:pPr>
        <w:pStyle w:val="ConsPlusNormal"/>
        <w:ind w:firstLine="0"/>
        <w:outlineLvl w:val="0"/>
        <w:rPr>
          <w:rFonts w:ascii="Times New Roman" w:hAnsi="Times New Roman" w:cs="Times New Roman"/>
          <w:sz w:val="28"/>
          <w:szCs w:val="28"/>
        </w:rPr>
      </w:pPr>
    </w:p>
    <w:p w:rsidR="0037231E" w:rsidRDefault="0037231E" w:rsidP="00A71E6E">
      <w:pPr>
        <w:pStyle w:val="ConsPlusNormal"/>
        <w:ind w:firstLine="0"/>
        <w:outlineLvl w:val="0"/>
        <w:rPr>
          <w:rFonts w:ascii="Times New Roman" w:hAnsi="Times New Roman" w:cs="Times New Roman"/>
          <w:sz w:val="28"/>
          <w:szCs w:val="28"/>
        </w:rPr>
      </w:pPr>
    </w:p>
    <w:p w:rsidR="0037231E" w:rsidRDefault="0037231E" w:rsidP="00A71E6E">
      <w:pPr>
        <w:pStyle w:val="ConsPlusNormal"/>
        <w:ind w:firstLine="0"/>
        <w:outlineLvl w:val="0"/>
        <w:rPr>
          <w:rFonts w:ascii="Times New Roman" w:hAnsi="Times New Roman" w:cs="Times New Roman"/>
          <w:sz w:val="28"/>
          <w:szCs w:val="28"/>
        </w:rPr>
      </w:pPr>
    </w:p>
    <w:p w:rsidR="0037231E" w:rsidRDefault="0037231E" w:rsidP="00A71E6E">
      <w:pPr>
        <w:pStyle w:val="ConsPlusNormal"/>
        <w:ind w:firstLine="0"/>
        <w:outlineLvl w:val="0"/>
        <w:rPr>
          <w:rFonts w:ascii="Times New Roman" w:hAnsi="Times New Roman" w:cs="Times New Roman"/>
          <w:sz w:val="28"/>
          <w:szCs w:val="28"/>
        </w:rPr>
      </w:pPr>
    </w:p>
    <w:p w:rsidR="0037231E" w:rsidRDefault="0037231E" w:rsidP="00A71E6E">
      <w:pPr>
        <w:pStyle w:val="ConsPlusNormal"/>
        <w:ind w:firstLine="0"/>
        <w:outlineLvl w:val="0"/>
        <w:rPr>
          <w:rFonts w:ascii="Times New Roman" w:hAnsi="Times New Roman" w:cs="Times New Roman"/>
          <w:sz w:val="28"/>
          <w:szCs w:val="28"/>
        </w:rPr>
      </w:pPr>
    </w:p>
    <w:p w:rsidR="0037231E" w:rsidRDefault="0037231E" w:rsidP="00A71E6E">
      <w:pPr>
        <w:pStyle w:val="ConsPlusNormal"/>
        <w:ind w:firstLine="0"/>
        <w:outlineLvl w:val="0"/>
        <w:rPr>
          <w:rFonts w:ascii="Times New Roman" w:hAnsi="Times New Roman" w:cs="Times New Roman"/>
          <w:sz w:val="28"/>
          <w:szCs w:val="28"/>
        </w:rPr>
      </w:pPr>
    </w:p>
    <w:p w:rsidR="0037231E" w:rsidRDefault="0037231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jc w:val="right"/>
        <w:outlineLvl w:val="0"/>
        <w:rPr>
          <w:rFonts w:ascii="Times New Roman" w:hAnsi="Times New Roman" w:cs="Times New Roman"/>
          <w:sz w:val="28"/>
          <w:szCs w:val="28"/>
        </w:rPr>
      </w:pPr>
      <w:bookmarkStart w:id="18" w:name="_Hlk48304803"/>
      <w:r>
        <w:rPr>
          <w:rFonts w:ascii="Times New Roman" w:hAnsi="Times New Roman" w:cs="Times New Roman"/>
          <w:sz w:val="28"/>
          <w:szCs w:val="28"/>
        </w:rPr>
        <w:t>Приложение 1</w:t>
      </w:r>
    </w:p>
    <w:p w:rsidR="00A71E6E" w:rsidRDefault="00A71E6E" w:rsidP="00A71E6E">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71E6E" w:rsidRDefault="00A71E6E" w:rsidP="00A71E6E">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предоставления администрацией</w:t>
      </w:r>
    </w:p>
    <w:p w:rsidR="00A71E6E" w:rsidRDefault="00A71E6E" w:rsidP="00A71E6E">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Суворовского сельского поселения </w:t>
      </w:r>
    </w:p>
    <w:p w:rsidR="00A71E6E" w:rsidRDefault="00A71E6E" w:rsidP="00A71E6E">
      <w:pPr>
        <w:pStyle w:val="ConsPlusNormal"/>
        <w:ind w:firstLine="0"/>
        <w:jc w:val="right"/>
        <w:outlineLvl w:val="0"/>
        <w:rPr>
          <w:rFonts w:ascii="Times New Roman" w:hAnsi="Times New Roman" w:cs="Times New Roman"/>
          <w:sz w:val="28"/>
          <w:szCs w:val="28"/>
        </w:rPr>
      </w:pP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w:t>
      </w:r>
    </w:p>
    <w:p w:rsidR="00A71E6E" w:rsidRDefault="00A71E6E" w:rsidP="00A71E6E">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"Прием уведомлений о завершении </w:t>
      </w:r>
    </w:p>
    <w:p w:rsidR="00A71E6E" w:rsidRDefault="00A71E6E" w:rsidP="00A71E6E">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сноса объекта капитального</w:t>
      </w:r>
    </w:p>
    <w:p w:rsidR="00A71E6E" w:rsidRDefault="00A71E6E" w:rsidP="00A71E6E">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строительства "</w:t>
      </w:r>
      <w:bookmarkEnd w:id="18"/>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rFonts w:ascii="Courier New" w:hAnsi="Courier New" w:cs="Courier New"/>
          <w:color w:val="2D2D2D"/>
          <w:spacing w:val="2"/>
          <w:sz w:val="21"/>
          <w:szCs w:val="21"/>
        </w:rPr>
        <w:br/>
        <w:t>                                 </w:t>
      </w:r>
      <w:r>
        <w:rPr>
          <w:color w:val="2D2D2D"/>
          <w:spacing w:val="2"/>
          <w:sz w:val="21"/>
          <w:szCs w:val="21"/>
        </w:rPr>
        <w:t>РАСПИСКА</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t>         об отказе в приеме документов, представленных заявителем</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br/>
        <w:t>    Настоящим удостоверяется, что заявителю _______________________________</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t>                                                    (Ф.И.О.)</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br/>
        <w:t xml:space="preserve">отказано  в приеме документов, необходимых для предоставления </w:t>
      </w:r>
      <w:proofErr w:type="gramStart"/>
      <w:r>
        <w:rPr>
          <w:color w:val="2D2D2D"/>
          <w:spacing w:val="2"/>
          <w:sz w:val="21"/>
          <w:szCs w:val="21"/>
        </w:rPr>
        <w:t>муниципальной</w:t>
      </w:r>
      <w:proofErr w:type="gramEnd"/>
    </w:p>
    <w:p w:rsidR="00A71E6E" w:rsidRDefault="00A71E6E" w:rsidP="00A71E6E">
      <w:pPr>
        <w:pStyle w:val="unformattext"/>
        <w:shd w:val="clear" w:color="auto" w:fill="FFFFFF"/>
        <w:spacing w:line="315" w:lineRule="atLeast"/>
        <w:textAlignment w:val="baseline"/>
        <w:rPr>
          <w:color w:val="2D2D2D"/>
          <w:spacing w:val="2"/>
          <w:sz w:val="21"/>
          <w:szCs w:val="21"/>
        </w:rPr>
      </w:pPr>
      <w:r>
        <w:rPr>
          <w:color w:val="2D2D2D"/>
          <w:spacing w:val="2"/>
          <w:sz w:val="21"/>
          <w:szCs w:val="21"/>
        </w:rPr>
        <w:t>услуги   "Прием   уведомлений  о завершении сноса объекта капитального строительства "</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br/>
        <w:t>Выдал расписку ____________________________________________________________</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t>         (Ф.И.О., должность, подпись лица, отказавшего в приеме документов)</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br/>
        <w:t>"___"_____________ 20 ___ г.</w:t>
      </w: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outlineLvl w:val="0"/>
        <w:rPr>
          <w:rFonts w:ascii="Times New Roman" w:hAnsi="Times New Roman" w:cs="Times New Roman"/>
          <w:sz w:val="28"/>
          <w:szCs w:val="28"/>
        </w:rPr>
      </w:pPr>
    </w:p>
    <w:p w:rsidR="00A71E6E" w:rsidRDefault="00A71E6E" w:rsidP="00A71E6E">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A71E6E" w:rsidRDefault="00A71E6E" w:rsidP="00A71E6E">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71E6E" w:rsidRDefault="00A71E6E" w:rsidP="00A71E6E">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предоставления администрацией</w:t>
      </w:r>
    </w:p>
    <w:p w:rsidR="00A71E6E" w:rsidRDefault="00A71E6E" w:rsidP="00A71E6E">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Суворовского сельского поселения </w:t>
      </w:r>
    </w:p>
    <w:p w:rsidR="00A71E6E" w:rsidRDefault="00A71E6E" w:rsidP="00A71E6E">
      <w:pPr>
        <w:pStyle w:val="ConsPlusNormal"/>
        <w:ind w:firstLine="0"/>
        <w:jc w:val="right"/>
        <w:outlineLvl w:val="0"/>
        <w:rPr>
          <w:rFonts w:ascii="Times New Roman" w:hAnsi="Times New Roman" w:cs="Times New Roman"/>
          <w:sz w:val="28"/>
          <w:szCs w:val="28"/>
        </w:rPr>
      </w:pP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w:t>
      </w:r>
    </w:p>
    <w:p w:rsidR="00A71E6E" w:rsidRDefault="00A71E6E" w:rsidP="00A71E6E">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"Прием уведомлений о завершении </w:t>
      </w:r>
    </w:p>
    <w:p w:rsidR="00A71E6E" w:rsidRDefault="00A71E6E" w:rsidP="00A71E6E">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сноса объекта капитального</w:t>
      </w:r>
    </w:p>
    <w:p w:rsidR="00A71E6E" w:rsidRDefault="00A71E6E" w:rsidP="00A71E6E">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строительства"</w:t>
      </w:r>
    </w:p>
    <w:p w:rsidR="00A71E6E" w:rsidRDefault="00A71E6E" w:rsidP="00A71E6E">
      <w:pPr>
        <w:pStyle w:val="ConsPlusNormal"/>
        <w:ind w:firstLine="0"/>
        <w:jc w:val="right"/>
        <w:outlineLvl w:val="0"/>
        <w:rPr>
          <w:rFonts w:ascii="Times New Roman" w:hAnsi="Times New Roman" w:cs="Times New Roman"/>
          <w:sz w:val="28"/>
          <w:szCs w:val="28"/>
        </w:rPr>
      </w:pPr>
    </w:p>
    <w:p w:rsidR="00A71E6E" w:rsidRDefault="00A71E6E" w:rsidP="00A71E6E">
      <w:pPr>
        <w:pStyle w:val="ConsPlusNormal"/>
        <w:ind w:firstLine="0"/>
        <w:jc w:val="right"/>
        <w:outlineLvl w:val="0"/>
        <w:rPr>
          <w:rFonts w:ascii="Times New Roman" w:hAnsi="Times New Roman" w:cs="Times New Roman"/>
          <w:sz w:val="28"/>
          <w:szCs w:val="28"/>
        </w:rPr>
      </w:pPr>
    </w:p>
    <w:p w:rsidR="00A71E6E" w:rsidRDefault="00A71E6E" w:rsidP="00A71E6E">
      <w:pPr>
        <w:pStyle w:val="unformattext"/>
        <w:shd w:val="clear" w:color="auto" w:fill="FFFFFF"/>
        <w:spacing w:before="0" w:beforeAutospacing="0" w:after="0" w:afterAutospacing="0" w:line="315" w:lineRule="atLeast"/>
        <w:jc w:val="center"/>
        <w:textAlignment w:val="baseline"/>
        <w:rPr>
          <w:color w:val="2D2D2D"/>
          <w:spacing w:val="2"/>
          <w:sz w:val="21"/>
          <w:szCs w:val="21"/>
        </w:rPr>
      </w:pPr>
      <w:r>
        <w:rPr>
          <w:color w:val="2D2D2D"/>
          <w:spacing w:val="2"/>
          <w:sz w:val="21"/>
          <w:szCs w:val="21"/>
        </w:rPr>
        <w:t>РАСПИСКА</w:t>
      </w:r>
    </w:p>
    <w:p w:rsidR="00A71E6E" w:rsidRDefault="00A71E6E" w:rsidP="00A71E6E">
      <w:pPr>
        <w:pStyle w:val="unformattext"/>
        <w:shd w:val="clear" w:color="auto" w:fill="FFFFFF"/>
        <w:spacing w:before="0" w:beforeAutospacing="0" w:after="0" w:afterAutospacing="0" w:line="315" w:lineRule="atLeast"/>
        <w:jc w:val="center"/>
        <w:textAlignment w:val="baseline"/>
        <w:rPr>
          <w:color w:val="2D2D2D"/>
          <w:spacing w:val="2"/>
          <w:sz w:val="21"/>
          <w:szCs w:val="21"/>
        </w:rPr>
      </w:pPr>
      <w:r>
        <w:rPr>
          <w:color w:val="2D2D2D"/>
          <w:spacing w:val="2"/>
          <w:sz w:val="21"/>
          <w:szCs w:val="21"/>
        </w:rPr>
        <w:t>в получении документов, представленных заявителем</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br/>
        <w:t>    Настоящим удостоверяется, что заявитель _______________________________</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t>                                                     (Ф.И.О.)</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br/>
        <w:t>представи</w:t>
      </w:r>
      <w:proofErr w:type="gramStart"/>
      <w:r>
        <w:rPr>
          <w:color w:val="2D2D2D"/>
          <w:spacing w:val="2"/>
          <w:sz w:val="21"/>
          <w:szCs w:val="21"/>
        </w:rPr>
        <w:t>л(</w:t>
      </w:r>
      <w:proofErr w:type="gramEnd"/>
      <w:r>
        <w:rPr>
          <w:color w:val="2D2D2D"/>
          <w:spacing w:val="2"/>
          <w:sz w:val="21"/>
          <w:szCs w:val="21"/>
        </w:rPr>
        <w:t>а)   следующие   документы   (с  указанием  количества  и  формы</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t>представленных документов):</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br/>
      </w:r>
      <w:r>
        <w:rPr>
          <w:color w:val="2D2D2D"/>
          <w:spacing w:val="2"/>
          <w:sz w:val="21"/>
          <w:szCs w:val="21"/>
        </w:rPr>
        <w:br/>
        <w:t>Выдал расписку ____________________________________________________________</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t>                 (Ф.И.О., должность, подпись лица, принявшего документы)</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br/>
        <w:t>"___"_____________ 20 ___ г.</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br/>
        <w:t>Документы выдал: __________________________________________________________</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t>                    (Ф.И.О., должность, подпись лица, выдавшего документы)</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t>Документы получил: ________________________________________________________</w:t>
      </w:r>
    </w:p>
    <w:p w:rsidR="00A71E6E" w:rsidRDefault="00A71E6E" w:rsidP="00A71E6E">
      <w:pPr>
        <w:pStyle w:val="un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t>                         (Ф.И.О., подпись лица, получившего документы)</w:t>
      </w:r>
    </w:p>
    <w:p w:rsidR="00A71E6E" w:rsidRDefault="00A71E6E" w:rsidP="00A71E6E">
      <w:pPr>
        <w:pStyle w:val="ConsPlusNormal"/>
        <w:ind w:firstLine="0"/>
        <w:jc w:val="both"/>
        <w:outlineLvl w:val="0"/>
        <w:rPr>
          <w:rFonts w:ascii="Times New Roman" w:hAnsi="Times New Roman" w:cs="Times New Roman"/>
          <w:sz w:val="28"/>
          <w:szCs w:val="28"/>
        </w:rPr>
      </w:pPr>
    </w:p>
    <w:p w:rsidR="002A1AFF" w:rsidRDefault="002A1AFF"/>
    <w:sectPr w:rsidR="002A1AFF" w:rsidSect="002A1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23D139BB"/>
    <w:multiLevelType w:val="hybridMultilevel"/>
    <w:tmpl w:val="D6D2DBDA"/>
    <w:lvl w:ilvl="0" w:tplc="4E4E82A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4726DB1"/>
    <w:multiLevelType w:val="multilevel"/>
    <w:tmpl w:val="AC98D6F8"/>
    <w:lvl w:ilvl="0">
      <w:start w:val="1"/>
      <w:numFmt w:val="decimal"/>
      <w:lvlText w:val="%1."/>
      <w:lvlJc w:val="left"/>
      <w:pPr>
        <w:ind w:left="435" w:hanging="360"/>
      </w:pPr>
    </w:lvl>
    <w:lvl w:ilvl="1">
      <w:start w:val="11"/>
      <w:numFmt w:val="decimal"/>
      <w:isLgl/>
      <w:lvlText w:val="%1.%2."/>
      <w:lvlJc w:val="left"/>
      <w:pPr>
        <w:ind w:left="1425" w:hanging="720"/>
      </w:pPr>
    </w:lvl>
    <w:lvl w:ilvl="2">
      <w:start w:val="1"/>
      <w:numFmt w:val="decimal"/>
      <w:isLgl/>
      <w:lvlText w:val="%1.%2.%3."/>
      <w:lvlJc w:val="left"/>
      <w:pPr>
        <w:ind w:left="2055" w:hanging="720"/>
      </w:pPr>
    </w:lvl>
    <w:lvl w:ilvl="3">
      <w:start w:val="1"/>
      <w:numFmt w:val="decimal"/>
      <w:isLgl/>
      <w:lvlText w:val="%1.%2.%3.%4."/>
      <w:lvlJc w:val="left"/>
      <w:pPr>
        <w:ind w:left="3045" w:hanging="1080"/>
      </w:pPr>
    </w:lvl>
    <w:lvl w:ilvl="4">
      <w:start w:val="1"/>
      <w:numFmt w:val="decimal"/>
      <w:isLgl/>
      <w:lvlText w:val="%1.%2.%3.%4.%5."/>
      <w:lvlJc w:val="left"/>
      <w:pPr>
        <w:ind w:left="3675" w:hanging="1080"/>
      </w:pPr>
    </w:lvl>
    <w:lvl w:ilvl="5">
      <w:start w:val="1"/>
      <w:numFmt w:val="decimal"/>
      <w:isLgl/>
      <w:lvlText w:val="%1.%2.%3.%4.%5.%6."/>
      <w:lvlJc w:val="left"/>
      <w:pPr>
        <w:ind w:left="4665" w:hanging="1440"/>
      </w:pPr>
    </w:lvl>
    <w:lvl w:ilvl="6">
      <w:start w:val="1"/>
      <w:numFmt w:val="decimal"/>
      <w:isLgl/>
      <w:lvlText w:val="%1.%2.%3.%4.%5.%6.%7."/>
      <w:lvlJc w:val="left"/>
      <w:pPr>
        <w:ind w:left="5655" w:hanging="1800"/>
      </w:pPr>
    </w:lvl>
    <w:lvl w:ilvl="7">
      <w:start w:val="1"/>
      <w:numFmt w:val="decimal"/>
      <w:isLgl/>
      <w:lvlText w:val="%1.%2.%3.%4.%5.%6.%7.%8."/>
      <w:lvlJc w:val="left"/>
      <w:pPr>
        <w:ind w:left="6285" w:hanging="1800"/>
      </w:pPr>
    </w:lvl>
    <w:lvl w:ilvl="8">
      <w:start w:val="1"/>
      <w:numFmt w:val="decimal"/>
      <w:isLgl/>
      <w:lvlText w:val="%1.%2.%3.%4.%5.%6.%7.%8.%9."/>
      <w:lvlJc w:val="left"/>
      <w:pPr>
        <w:ind w:left="7275" w:hanging="2160"/>
      </w:pPr>
    </w:lvl>
  </w:abstractNum>
  <w:num w:numId="1">
    <w:abstractNumId w:val="4"/>
  </w:num>
  <w:num w:numId="2">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71E6E"/>
    <w:rsid w:val="00175DD2"/>
    <w:rsid w:val="00255479"/>
    <w:rsid w:val="002A1AFF"/>
    <w:rsid w:val="0037231E"/>
    <w:rsid w:val="00621A2C"/>
    <w:rsid w:val="00964790"/>
    <w:rsid w:val="00A71E6E"/>
    <w:rsid w:val="00C23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6E"/>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styleId="1">
    <w:name w:val="heading 1"/>
    <w:basedOn w:val="a"/>
    <w:next w:val="a"/>
    <w:link w:val="10"/>
    <w:qFormat/>
    <w:rsid w:val="00A71E6E"/>
    <w:pPr>
      <w:keepNext/>
      <w:ind w:firstLine="0"/>
      <w:jc w:val="center"/>
      <w:outlineLvl w:val="0"/>
    </w:pPr>
    <w:rPr>
      <w:b/>
    </w:rPr>
  </w:style>
  <w:style w:type="paragraph" w:styleId="2">
    <w:name w:val="heading 2"/>
    <w:basedOn w:val="a"/>
    <w:next w:val="a"/>
    <w:link w:val="20"/>
    <w:semiHidden/>
    <w:unhideWhenUsed/>
    <w:qFormat/>
    <w:rsid w:val="00A71E6E"/>
    <w:pPr>
      <w:keepNext/>
      <w:spacing w:before="360" w:after="240"/>
      <w:ind w:firstLine="0"/>
      <w:jc w:val="center"/>
      <w:outlineLvl w:val="1"/>
    </w:pPr>
    <w:rPr>
      <w:b/>
    </w:rPr>
  </w:style>
  <w:style w:type="paragraph" w:styleId="3">
    <w:name w:val="heading 3"/>
    <w:basedOn w:val="a"/>
    <w:next w:val="a"/>
    <w:link w:val="30"/>
    <w:uiPriority w:val="9"/>
    <w:semiHidden/>
    <w:unhideWhenUsed/>
    <w:qFormat/>
    <w:rsid w:val="00A71E6E"/>
    <w:pPr>
      <w:keepNext/>
      <w:spacing w:before="240" w:after="60"/>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A71E6E"/>
    <w:pPr>
      <w:keepNext/>
      <w:spacing w:before="240" w:after="60"/>
      <w:outlineLvl w:val="3"/>
    </w:pPr>
    <w:rPr>
      <w:rFonts w:ascii="Calibri" w:hAnsi="Calibri"/>
      <w:b/>
      <w:bCs/>
      <w:szCs w:val="28"/>
    </w:rPr>
  </w:style>
  <w:style w:type="paragraph" w:styleId="7">
    <w:name w:val="heading 7"/>
    <w:basedOn w:val="a"/>
    <w:next w:val="a"/>
    <w:link w:val="70"/>
    <w:uiPriority w:val="9"/>
    <w:semiHidden/>
    <w:unhideWhenUsed/>
    <w:qFormat/>
    <w:rsid w:val="00A71E6E"/>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E6E"/>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A71E6E"/>
    <w:rPr>
      <w:rFonts w:ascii="Times New Roman" w:eastAsia="Times New Roman" w:hAnsi="Times New Roman" w:cs="Times New Roman"/>
      <w:b/>
      <w:sz w:val="28"/>
      <w:szCs w:val="20"/>
      <w:lang w:eastAsia="ar-SA"/>
    </w:rPr>
  </w:style>
  <w:style w:type="character" w:customStyle="1" w:styleId="30">
    <w:name w:val="Заголовок 3 Знак"/>
    <w:basedOn w:val="a0"/>
    <w:link w:val="3"/>
    <w:uiPriority w:val="9"/>
    <w:semiHidden/>
    <w:rsid w:val="00A71E6E"/>
    <w:rPr>
      <w:rFonts w:ascii="Calibri Light" w:eastAsia="Times New Roman" w:hAnsi="Calibri Light" w:cs="Times New Roman"/>
      <w:b/>
      <w:bCs/>
      <w:sz w:val="26"/>
      <w:szCs w:val="26"/>
      <w:lang w:eastAsia="ar-SA"/>
    </w:rPr>
  </w:style>
  <w:style w:type="character" w:customStyle="1" w:styleId="40">
    <w:name w:val="Заголовок 4 Знак"/>
    <w:basedOn w:val="a0"/>
    <w:link w:val="4"/>
    <w:uiPriority w:val="9"/>
    <w:semiHidden/>
    <w:rsid w:val="00A71E6E"/>
    <w:rPr>
      <w:rFonts w:ascii="Calibri" w:eastAsia="Times New Roman" w:hAnsi="Calibri" w:cs="Times New Roman"/>
      <w:b/>
      <w:bCs/>
      <w:sz w:val="28"/>
      <w:szCs w:val="28"/>
      <w:lang w:eastAsia="ar-SA"/>
    </w:rPr>
  </w:style>
  <w:style w:type="character" w:customStyle="1" w:styleId="70">
    <w:name w:val="Заголовок 7 Знак"/>
    <w:basedOn w:val="a0"/>
    <w:link w:val="7"/>
    <w:uiPriority w:val="9"/>
    <w:semiHidden/>
    <w:rsid w:val="00A71E6E"/>
    <w:rPr>
      <w:rFonts w:ascii="Calibri" w:eastAsia="Times New Roman" w:hAnsi="Calibri" w:cs="Times New Roman"/>
      <w:sz w:val="24"/>
      <w:szCs w:val="24"/>
      <w:lang w:eastAsia="ar-SA"/>
    </w:rPr>
  </w:style>
  <w:style w:type="character" w:styleId="a3">
    <w:name w:val="Hyperlink"/>
    <w:semiHidden/>
    <w:unhideWhenUsed/>
    <w:rsid w:val="00A71E6E"/>
    <w:rPr>
      <w:color w:val="0000FF"/>
      <w:u w:val="single"/>
    </w:rPr>
  </w:style>
  <w:style w:type="character" w:styleId="a4">
    <w:name w:val="FollowedHyperlink"/>
    <w:semiHidden/>
    <w:unhideWhenUsed/>
    <w:rsid w:val="00A71E6E"/>
    <w:rPr>
      <w:color w:val="800000"/>
      <w:u w:val="single"/>
    </w:rPr>
  </w:style>
  <w:style w:type="paragraph" w:styleId="a5">
    <w:name w:val="Normal (Web)"/>
    <w:basedOn w:val="a"/>
    <w:semiHidden/>
    <w:unhideWhenUsed/>
    <w:rsid w:val="00A71E6E"/>
    <w:pPr>
      <w:suppressAutoHyphens w:val="0"/>
      <w:spacing w:before="100" w:beforeAutospacing="1" w:after="100" w:afterAutospacing="1"/>
      <w:ind w:firstLine="0"/>
      <w:jc w:val="left"/>
    </w:pPr>
    <w:rPr>
      <w:sz w:val="24"/>
      <w:szCs w:val="24"/>
      <w:lang w:eastAsia="ru-RU"/>
    </w:rPr>
  </w:style>
  <w:style w:type="paragraph" w:styleId="a6">
    <w:name w:val="footnote text"/>
    <w:basedOn w:val="a"/>
    <w:link w:val="a7"/>
    <w:semiHidden/>
    <w:unhideWhenUsed/>
    <w:rsid w:val="00A71E6E"/>
    <w:rPr>
      <w:sz w:val="20"/>
    </w:rPr>
  </w:style>
  <w:style w:type="character" w:customStyle="1" w:styleId="a7">
    <w:name w:val="Текст сноски Знак"/>
    <w:basedOn w:val="a0"/>
    <w:link w:val="a6"/>
    <w:semiHidden/>
    <w:rsid w:val="00A71E6E"/>
    <w:rPr>
      <w:rFonts w:ascii="Times New Roman" w:eastAsia="Times New Roman" w:hAnsi="Times New Roman" w:cs="Times New Roman"/>
      <w:sz w:val="20"/>
      <w:szCs w:val="20"/>
      <w:lang w:eastAsia="ar-SA"/>
    </w:rPr>
  </w:style>
  <w:style w:type="paragraph" w:styleId="a8">
    <w:name w:val="header"/>
    <w:basedOn w:val="a"/>
    <w:link w:val="a9"/>
    <w:uiPriority w:val="99"/>
    <w:semiHidden/>
    <w:unhideWhenUsed/>
    <w:rsid w:val="00A71E6E"/>
    <w:pPr>
      <w:tabs>
        <w:tab w:val="center" w:pos="4677"/>
        <w:tab w:val="right" w:pos="9355"/>
      </w:tabs>
    </w:pPr>
  </w:style>
  <w:style w:type="character" w:customStyle="1" w:styleId="a9">
    <w:name w:val="Верхний колонтитул Знак"/>
    <w:basedOn w:val="a0"/>
    <w:link w:val="a8"/>
    <w:uiPriority w:val="99"/>
    <w:semiHidden/>
    <w:rsid w:val="00A71E6E"/>
    <w:rPr>
      <w:rFonts w:ascii="Times New Roman" w:eastAsia="Times New Roman" w:hAnsi="Times New Roman" w:cs="Times New Roman"/>
      <w:sz w:val="28"/>
      <w:szCs w:val="20"/>
      <w:lang w:eastAsia="ar-SA"/>
    </w:rPr>
  </w:style>
  <w:style w:type="paragraph" w:styleId="aa">
    <w:name w:val="footer"/>
    <w:basedOn w:val="a"/>
    <w:link w:val="ab"/>
    <w:uiPriority w:val="99"/>
    <w:semiHidden/>
    <w:unhideWhenUsed/>
    <w:rsid w:val="00A71E6E"/>
    <w:pPr>
      <w:tabs>
        <w:tab w:val="center" w:pos="4677"/>
        <w:tab w:val="right" w:pos="9355"/>
      </w:tabs>
    </w:pPr>
  </w:style>
  <w:style w:type="character" w:customStyle="1" w:styleId="ab">
    <w:name w:val="Нижний колонтитул Знак"/>
    <w:basedOn w:val="a0"/>
    <w:link w:val="aa"/>
    <w:uiPriority w:val="99"/>
    <w:semiHidden/>
    <w:rsid w:val="00A71E6E"/>
    <w:rPr>
      <w:rFonts w:ascii="Times New Roman" w:eastAsia="Times New Roman" w:hAnsi="Times New Roman" w:cs="Times New Roman"/>
      <w:sz w:val="28"/>
      <w:szCs w:val="20"/>
      <w:lang w:eastAsia="ar-SA"/>
    </w:rPr>
  </w:style>
  <w:style w:type="paragraph" w:styleId="ac">
    <w:name w:val="endnote text"/>
    <w:basedOn w:val="a"/>
    <w:link w:val="ad"/>
    <w:semiHidden/>
    <w:unhideWhenUsed/>
    <w:rsid w:val="00A71E6E"/>
    <w:rPr>
      <w:sz w:val="20"/>
    </w:rPr>
  </w:style>
  <w:style w:type="character" w:customStyle="1" w:styleId="ad">
    <w:name w:val="Текст концевой сноски Знак"/>
    <w:basedOn w:val="a0"/>
    <w:link w:val="ac"/>
    <w:semiHidden/>
    <w:rsid w:val="00A71E6E"/>
    <w:rPr>
      <w:rFonts w:ascii="Times New Roman" w:eastAsia="Times New Roman" w:hAnsi="Times New Roman" w:cs="Times New Roman"/>
      <w:sz w:val="20"/>
      <w:szCs w:val="20"/>
      <w:lang w:eastAsia="ar-SA"/>
    </w:rPr>
  </w:style>
  <w:style w:type="paragraph" w:styleId="ae">
    <w:name w:val="Body Text"/>
    <w:basedOn w:val="a"/>
    <w:link w:val="af"/>
    <w:semiHidden/>
    <w:unhideWhenUsed/>
    <w:rsid w:val="00A71E6E"/>
  </w:style>
  <w:style w:type="character" w:customStyle="1" w:styleId="af">
    <w:name w:val="Основной текст Знак"/>
    <w:basedOn w:val="a0"/>
    <w:link w:val="ae"/>
    <w:semiHidden/>
    <w:rsid w:val="00A71E6E"/>
    <w:rPr>
      <w:rFonts w:ascii="Times New Roman" w:eastAsia="Times New Roman" w:hAnsi="Times New Roman" w:cs="Times New Roman"/>
      <w:sz w:val="28"/>
      <w:szCs w:val="20"/>
      <w:lang w:eastAsia="ar-SA"/>
    </w:rPr>
  </w:style>
  <w:style w:type="paragraph" w:styleId="af0">
    <w:name w:val="List"/>
    <w:basedOn w:val="ae"/>
    <w:semiHidden/>
    <w:unhideWhenUsed/>
    <w:rsid w:val="00A71E6E"/>
    <w:rPr>
      <w:rFonts w:ascii="Arial" w:hAnsi="Arial" w:cs="Tahoma"/>
    </w:rPr>
  </w:style>
  <w:style w:type="paragraph" w:styleId="af1">
    <w:name w:val="Balloon Text"/>
    <w:basedOn w:val="a"/>
    <w:link w:val="af2"/>
    <w:semiHidden/>
    <w:unhideWhenUsed/>
    <w:rsid w:val="00A71E6E"/>
    <w:rPr>
      <w:rFonts w:ascii="Tahoma" w:hAnsi="Tahoma" w:cs="Tahoma"/>
      <w:sz w:val="16"/>
      <w:szCs w:val="16"/>
    </w:rPr>
  </w:style>
  <w:style w:type="character" w:customStyle="1" w:styleId="af2">
    <w:name w:val="Текст выноски Знак"/>
    <w:basedOn w:val="a0"/>
    <w:link w:val="af1"/>
    <w:semiHidden/>
    <w:rsid w:val="00A71E6E"/>
    <w:rPr>
      <w:rFonts w:ascii="Tahoma" w:eastAsia="Times New Roman" w:hAnsi="Tahoma" w:cs="Tahoma"/>
      <w:sz w:val="16"/>
      <w:szCs w:val="16"/>
      <w:lang w:eastAsia="ar-SA"/>
    </w:rPr>
  </w:style>
  <w:style w:type="character" w:customStyle="1" w:styleId="af3">
    <w:name w:val="Без интервала Знак"/>
    <w:link w:val="af4"/>
    <w:uiPriority w:val="1"/>
    <w:locked/>
    <w:rsid w:val="00A71E6E"/>
    <w:rPr>
      <w:sz w:val="28"/>
      <w:lang w:eastAsia="ar-SA"/>
    </w:rPr>
  </w:style>
  <w:style w:type="paragraph" w:styleId="af4">
    <w:name w:val="No Spacing"/>
    <w:link w:val="af3"/>
    <w:uiPriority w:val="1"/>
    <w:qFormat/>
    <w:rsid w:val="00A71E6E"/>
    <w:pPr>
      <w:suppressAutoHyphens/>
      <w:spacing w:after="0" w:line="240" w:lineRule="auto"/>
      <w:ind w:firstLine="851"/>
      <w:jc w:val="both"/>
    </w:pPr>
    <w:rPr>
      <w:sz w:val="28"/>
      <w:lang w:eastAsia="ar-SA"/>
    </w:rPr>
  </w:style>
  <w:style w:type="paragraph" w:styleId="af5">
    <w:name w:val="List Paragraph"/>
    <w:basedOn w:val="a"/>
    <w:uiPriority w:val="99"/>
    <w:qFormat/>
    <w:rsid w:val="00A71E6E"/>
    <w:pPr>
      <w:suppressAutoHyphens w:val="0"/>
      <w:spacing w:after="200" w:line="276" w:lineRule="auto"/>
      <w:ind w:left="720" w:firstLine="0"/>
      <w:jc w:val="left"/>
    </w:pPr>
    <w:rPr>
      <w:rFonts w:ascii="Calibri" w:hAnsi="Calibri" w:cs="Calibri"/>
      <w:sz w:val="22"/>
      <w:szCs w:val="22"/>
      <w:lang w:eastAsia="ru-RU"/>
    </w:rPr>
  </w:style>
  <w:style w:type="paragraph" w:customStyle="1" w:styleId="11">
    <w:name w:val="Название1"/>
    <w:basedOn w:val="a"/>
    <w:rsid w:val="00A71E6E"/>
    <w:pPr>
      <w:suppressLineNumbers/>
      <w:spacing w:before="120" w:after="120"/>
    </w:pPr>
    <w:rPr>
      <w:rFonts w:ascii="Arial" w:hAnsi="Arial" w:cs="Tahoma"/>
      <w:i/>
      <w:iCs/>
      <w:sz w:val="24"/>
      <w:szCs w:val="24"/>
    </w:rPr>
  </w:style>
  <w:style w:type="paragraph" w:customStyle="1" w:styleId="12">
    <w:name w:val="Указатель1"/>
    <w:basedOn w:val="a"/>
    <w:rsid w:val="00A71E6E"/>
    <w:pPr>
      <w:suppressLineNumbers/>
    </w:pPr>
    <w:rPr>
      <w:rFonts w:ascii="Arial" w:hAnsi="Arial" w:cs="Tahoma"/>
    </w:rPr>
  </w:style>
  <w:style w:type="paragraph" w:customStyle="1" w:styleId="af6">
    <w:name w:val="Центр"/>
    <w:basedOn w:val="a"/>
    <w:rsid w:val="00A71E6E"/>
    <w:pPr>
      <w:ind w:firstLine="0"/>
      <w:jc w:val="center"/>
    </w:pPr>
  </w:style>
  <w:style w:type="paragraph" w:customStyle="1" w:styleId="af7">
    <w:name w:val="Неотступник"/>
    <w:basedOn w:val="a"/>
    <w:rsid w:val="00A71E6E"/>
    <w:pPr>
      <w:tabs>
        <w:tab w:val="right" w:pos="9356"/>
      </w:tabs>
      <w:ind w:firstLine="0"/>
    </w:pPr>
  </w:style>
  <w:style w:type="paragraph" w:customStyle="1" w:styleId="ConsPlusNormal">
    <w:name w:val="ConsPlusNormal"/>
    <w:rsid w:val="00A71E6E"/>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af8">
    <w:name w:val="Содержимое таблицы"/>
    <w:basedOn w:val="a"/>
    <w:rsid w:val="00A71E6E"/>
    <w:pPr>
      <w:suppressLineNumbers/>
    </w:pPr>
  </w:style>
  <w:style w:type="paragraph" w:customStyle="1" w:styleId="af9">
    <w:name w:val="Заголовок таблицы"/>
    <w:basedOn w:val="af8"/>
    <w:rsid w:val="00A71E6E"/>
    <w:pPr>
      <w:jc w:val="center"/>
    </w:pPr>
    <w:rPr>
      <w:b/>
      <w:bCs/>
    </w:rPr>
  </w:style>
  <w:style w:type="paragraph" w:customStyle="1" w:styleId="afa">
    <w:name w:val="Знак Знак Знак Знак Знак Знак Знак Знак Знак Знак Знак Знак Знак Знак Знак Знак"/>
    <w:basedOn w:val="a"/>
    <w:rsid w:val="00A71E6E"/>
    <w:pPr>
      <w:suppressAutoHyphens w:val="0"/>
      <w:spacing w:after="160" w:line="240" w:lineRule="exact"/>
      <w:ind w:firstLine="0"/>
      <w:jc w:val="left"/>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1E6E"/>
    <w:pPr>
      <w:suppressAutoHyphens w:val="0"/>
      <w:spacing w:before="100" w:beforeAutospacing="1" w:after="100" w:afterAutospacing="1"/>
      <w:ind w:firstLine="0"/>
      <w:jc w:val="left"/>
    </w:pPr>
    <w:rPr>
      <w:rFonts w:ascii="Tahoma" w:hAnsi="Tahoma"/>
      <w:sz w:val="20"/>
      <w:lang w:val="en-US" w:eastAsia="en-US"/>
    </w:rPr>
  </w:style>
  <w:style w:type="paragraph" w:customStyle="1" w:styleId="ConsPlusTitle">
    <w:name w:val="ConsPlusTitle"/>
    <w:rsid w:val="00A71E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3">
    <w:name w:val="нум список 1"/>
    <w:basedOn w:val="a"/>
    <w:rsid w:val="00A71E6E"/>
    <w:pPr>
      <w:tabs>
        <w:tab w:val="left" w:pos="360"/>
      </w:tabs>
      <w:suppressAutoHyphens w:val="0"/>
      <w:spacing w:before="120" w:after="120"/>
      <w:ind w:firstLine="0"/>
    </w:pPr>
    <w:rPr>
      <w:sz w:val="24"/>
    </w:rPr>
  </w:style>
  <w:style w:type="paragraph" w:customStyle="1" w:styleId="headertext">
    <w:name w:val="headertext"/>
    <w:basedOn w:val="a"/>
    <w:rsid w:val="00A71E6E"/>
    <w:pPr>
      <w:suppressAutoHyphens w:val="0"/>
      <w:spacing w:before="100" w:beforeAutospacing="1" w:after="100" w:afterAutospacing="1"/>
      <w:ind w:firstLine="0"/>
      <w:jc w:val="left"/>
    </w:pPr>
    <w:rPr>
      <w:sz w:val="24"/>
      <w:szCs w:val="24"/>
      <w:lang w:eastAsia="ru-RU"/>
    </w:rPr>
  </w:style>
  <w:style w:type="paragraph" w:customStyle="1" w:styleId="formattext">
    <w:name w:val="formattext"/>
    <w:basedOn w:val="a"/>
    <w:rsid w:val="00A71E6E"/>
    <w:pPr>
      <w:suppressAutoHyphens w:val="0"/>
      <w:spacing w:before="100" w:beforeAutospacing="1" w:after="100" w:afterAutospacing="1"/>
      <w:ind w:firstLine="0"/>
      <w:jc w:val="left"/>
    </w:pPr>
    <w:rPr>
      <w:sz w:val="24"/>
      <w:szCs w:val="24"/>
      <w:lang w:eastAsia="ru-RU"/>
    </w:rPr>
  </w:style>
  <w:style w:type="paragraph" w:customStyle="1" w:styleId="unformattext">
    <w:name w:val="unformattext"/>
    <w:basedOn w:val="a"/>
    <w:rsid w:val="00A71E6E"/>
    <w:pPr>
      <w:suppressAutoHyphens w:val="0"/>
      <w:spacing w:before="100" w:beforeAutospacing="1" w:after="100" w:afterAutospacing="1"/>
      <w:ind w:firstLine="0"/>
      <w:jc w:val="left"/>
    </w:pPr>
    <w:rPr>
      <w:sz w:val="24"/>
      <w:szCs w:val="24"/>
      <w:lang w:eastAsia="ru-RU"/>
    </w:rPr>
  </w:style>
  <w:style w:type="character" w:styleId="afb">
    <w:name w:val="footnote reference"/>
    <w:semiHidden/>
    <w:unhideWhenUsed/>
    <w:rsid w:val="00A71E6E"/>
    <w:rPr>
      <w:vertAlign w:val="superscript"/>
    </w:rPr>
  </w:style>
  <w:style w:type="character" w:styleId="afc">
    <w:name w:val="annotation reference"/>
    <w:uiPriority w:val="99"/>
    <w:semiHidden/>
    <w:unhideWhenUsed/>
    <w:rsid w:val="00A71E6E"/>
    <w:rPr>
      <w:sz w:val="16"/>
      <w:szCs w:val="16"/>
    </w:rPr>
  </w:style>
  <w:style w:type="character" w:styleId="afd">
    <w:name w:val="endnote reference"/>
    <w:semiHidden/>
    <w:unhideWhenUsed/>
    <w:rsid w:val="00A71E6E"/>
    <w:rPr>
      <w:vertAlign w:val="superscript"/>
    </w:rPr>
  </w:style>
  <w:style w:type="character" w:customStyle="1" w:styleId="WW8Num1z0">
    <w:name w:val="WW8Num1z0"/>
    <w:rsid w:val="00A71E6E"/>
    <w:rPr>
      <w:rFonts w:ascii="Symbol" w:hAnsi="Symbol" w:cs="StarSymbol" w:hint="default"/>
      <w:sz w:val="18"/>
      <w:szCs w:val="18"/>
    </w:rPr>
  </w:style>
  <w:style w:type="character" w:customStyle="1" w:styleId="Absatz-Standardschriftart">
    <w:name w:val="Absatz-Standardschriftart"/>
    <w:rsid w:val="00A71E6E"/>
  </w:style>
  <w:style w:type="character" w:customStyle="1" w:styleId="WW-Absatz-Standardschriftart">
    <w:name w:val="WW-Absatz-Standardschriftart"/>
    <w:rsid w:val="00A71E6E"/>
  </w:style>
  <w:style w:type="character" w:customStyle="1" w:styleId="WW-Absatz-Standardschriftart1">
    <w:name w:val="WW-Absatz-Standardschriftart1"/>
    <w:rsid w:val="00A71E6E"/>
  </w:style>
  <w:style w:type="character" w:customStyle="1" w:styleId="WW-Absatz-Standardschriftart11">
    <w:name w:val="WW-Absatz-Standardschriftart11"/>
    <w:rsid w:val="00A71E6E"/>
  </w:style>
  <w:style w:type="character" w:customStyle="1" w:styleId="WW-Absatz-Standardschriftart111">
    <w:name w:val="WW-Absatz-Standardschriftart111"/>
    <w:rsid w:val="00A71E6E"/>
  </w:style>
  <w:style w:type="character" w:customStyle="1" w:styleId="WW-Absatz-Standardschriftart1111">
    <w:name w:val="WW-Absatz-Standardschriftart1111"/>
    <w:rsid w:val="00A71E6E"/>
  </w:style>
  <w:style w:type="character" w:customStyle="1" w:styleId="14">
    <w:name w:val="Основной шрифт абзаца1"/>
    <w:rsid w:val="00A71E6E"/>
  </w:style>
  <w:style w:type="character" w:customStyle="1" w:styleId="afe">
    <w:name w:val="Центр Знак"/>
    <w:rsid w:val="00A71E6E"/>
    <w:rPr>
      <w:sz w:val="28"/>
      <w:lang w:val="ru-RU" w:eastAsia="ar-SA" w:bidi="ar-SA"/>
    </w:rPr>
  </w:style>
  <w:style w:type="character" w:customStyle="1" w:styleId="aff">
    <w:name w:val="Символ сноски"/>
    <w:rsid w:val="00A71E6E"/>
    <w:rPr>
      <w:vertAlign w:val="superscript"/>
    </w:rPr>
  </w:style>
  <w:style w:type="character" w:customStyle="1" w:styleId="aff0">
    <w:name w:val="Символы концевой сноски"/>
    <w:rsid w:val="00A71E6E"/>
    <w:rPr>
      <w:vertAlign w:val="superscript"/>
    </w:rPr>
  </w:style>
  <w:style w:type="character" w:customStyle="1" w:styleId="WW-">
    <w:name w:val="WW-Символы концевой сноски"/>
    <w:rsid w:val="00A71E6E"/>
  </w:style>
  <w:style w:type="character" w:customStyle="1" w:styleId="aff1">
    <w:name w:val="Маркеры списка"/>
    <w:rsid w:val="00A71E6E"/>
    <w:rPr>
      <w:rFonts w:ascii="StarSymbol" w:eastAsia="StarSymbol" w:hAnsi="StarSymbol" w:cs="StarSymbol" w:hint="default"/>
      <w:sz w:val="18"/>
      <w:szCs w:val="18"/>
    </w:rPr>
  </w:style>
  <w:style w:type="character" w:customStyle="1" w:styleId="aff2">
    <w:name w:val="Символ нумерации"/>
    <w:rsid w:val="00A71E6E"/>
  </w:style>
  <w:style w:type="character" w:customStyle="1" w:styleId="name">
    <w:name w:val="name"/>
    <w:basedOn w:val="a0"/>
    <w:rsid w:val="00A71E6E"/>
  </w:style>
  <w:style w:type="character" w:customStyle="1" w:styleId="firmproperty">
    <w:name w:val="firm_property"/>
    <w:basedOn w:val="a0"/>
    <w:rsid w:val="00A71E6E"/>
  </w:style>
  <w:style w:type="character" w:customStyle="1" w:styleId="username">
    <w:name w:val="username"/>
    <w:rsid w:val="00A71E6E"/>
  </w:style>
  <w:style w:type="character" w:customStyle="1" w:styleId="blk">
    <w:name w:val="blk"/>
    <w:rsid w:val="00A71E6E"/>
  </w:style>
  <w:style w:type="paragraph" w:styleId="aff3">
    <w:name w:val="caption"/>
    <w:basedOn w:val="a"/>
    <w:next w:val="a"/>
    <w:qFormat/>
    <w:rsid w:val="00A71E6E"/>
    <w:pPr>
      <w:suppressAutoHyphens w:val="0"/>
      <w:ind w:firstLine="0"/>
      <w:jc w:val="center"/>
    </w:pPr>
    <w:rPr>
      <w:szCs w:val="24"/>
      <w:lang w:eastAsia="ru-RU"/>
    </w:rPr>
  </w:style>
  <w:style w:type="character" w:customStyle="1" w:styleId="FontStyle52">
    <w:name w:val="Font Style52"/>
    <w:basedOn w:val="a0"/>
    <w:uiPriority w:val="99"/>
    <w:rsid w:val="00175DD2"/>
    <w:rPr>
      <w:rFonts w:ascii="Times New Roman" w:hAnsi="Times New Roman" w:cs="Times New Roman"/>
      <w:sz w:val="22"/>
      <w:szCs w:val="22"/>
    </w:rPr>
  </w:style>
  <w:style w:type="paragraph" w:styleId="aff4">
    <w:name w:val="Block Text"/>
    <w:basedOn w:val="a"/>
    <w:rsid w:val="00175DD2"/>
    <w:pPr>
      <w:suppressAutoHyphens w:val="0"/>
      <w:ind w:left="1843" w:right="1557" w:firstLine="0"/>
      <w:jc w:val="center"/>
    </w:pPr>
    <w:rPr>
      <w:lang w:eastAsia="ru-RU"/>
    </w:rPr>
  </w:style>
</w:styles>
</file>

<file path=word/webSettings.xml><?xml version="1.0" encoding="utf-8"?>
<w:webSettings xmlns:r="http://schemas.openxmlformats.org/officeDocument/2006/relationships" xmlns:w="http://schemas.openxmlformats.org/wordprocessingml/2006/main">
  <w:divs>
    <w:div w:id="7152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302971&amp;rnd=D4E57F91C75C314403A1AEBF8F29DCA5&amp;dst=159&amp;fld=134"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theme" Target="theme/theme1.xml"/><Relationship Id="rId7" Type="http://schemas.openxmlformats.org/officeDocument/2006/relationships/hyperlink" Target="consultantplus://offline/ref=75803C8153EEC638ED5AFCE9111A23C52D2B272D1BBB934CFA22F6D31DA97E3C69110F404C4F9D3DE625ACF767C3D3F7722B3B527Ck1jEI" TargetMode="External"/><Relationship Id="rId12" Type="http://schemas.openxmlformats.org/officeDocument/2006/relationships/hyperlink" Target="http://www.consultant.ru/cons/cgi/online.cgi?req=doc&amp;base=LAW&amp;n=302971&amp;rnd=D4E57F91C75C314403A1AEBF8F29DCA5&amp;dst=248&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garantF1://12084522.54" TargetMode="External"/><Relationship Id="rId5" Type="http://schemas.openxmlformats.org/officeDocument/2006/relationships/image" Target="media/image1.png"/><Relationship Id="rId15" Type="http://schemas.openxmlformats.org/officeDocument/2006/relationships/hyperlink" Target="garantF1://12084522.5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00011&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55</Pages>
  <Words>19065</Words>
  <Characters>108672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2023-03-20T12:18:00Z</cp:lastPrinted>
  <dcterms:created xsi:type="dcterms:W3CDTF">2021-02-16T06:08:00Z</dcterms:created>
  <dcterms:modified xsi:type="dcterms:W3CDTF">2023-03-20T12:24:00Z</dcterms:modified>
</cp:coreProperties>
</file>